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F7" w:rsidRDefault="00732DF7">
      <w:pPr>
        <w:jc w:val="center"/>
        <w:rPr>
          <w:sz w:val="2"/>
          <w:szCs w:val="2"/>
        </w:rPr>
      </w:pPr>
    </w:p>
    <w:p w:rsidR="00370329" w:rsidRDefault="00370329" w:rsidP="00370329">
      <w:pPr>
        <w:pStyle w:val="Teksttreci0"/>
        <w:shd w:val="clear" w:color="auto" w:fill="auto"/>
        <w:spacing w:after="260"/>
        <w:ind w:right="80"/>
        <w:jc w:val="right"/>
        <w:rPr>
          <w:rStyle w:val="Teksttreci"/>
          <w:b/>
          <w:bCs/>
          <w:color w:val="000000"/>
          <w:lang w:eastAsia="en-US"/>
        </w:rPr>
      </w:pPr>
      <w:r>
        <w:rPr>
          <w:rStyle w:val="Teksttreci"/>
          <w:b/>
          <w:bCs/>
          <w:color w:val="000000"/>
          <w:lang w:eastAsia="en-US"/>
        </w:rPr>
        <w:t>Załącznik nr 6 do SIWZ</w:t>
      </w:r>
    </w:p>
    <w:p w:rsidR="008E21A9" w:rsidRPr="008E21A9" w:rsidRDefault="00370329" w:rsidP="00370329">
      <w:pPr>
        <w:pStyle w:val="Teksttreci0"/>
        <w:shd w:val="clear" w:color="auto" w:fill="auto"/>
        <w:spacing w:after="260"/>
        <w:ind w:right="80"/>
        <w:jc w:val="center"/>
        <w:rPr>
          <w:shd w:val="clear" w:color="auto" w:fill="FFFFFF"/>
        </w:rPr>
      </w:pPr>
      <w:r>
        <w:rPr>
          <w:rStyle w:val="Teksttreci"/>
          <w:b/>
          <w:bCs/>
          <w:color w:val="000000"/>
          <w:lang w:eastAsia="en-US"/>
        </w:rPr>
        <w:t xml:space="preserve">SZCZEGÓŁOWY </w:t>
      </w:r>
      <w:r w:rsidR="00732DF7" w:rsidRPr="00B455E9">
        <w:rPr>
          <w:rStyle w:val="Teksttreci"/>
          <w:b/>
          <w:bCs/>
          <w:color w:val="000000"/>
          <w:lang w:eastAsia="en-US"/>
        </w:rPr>
        <w:t xml:space="preserve">OPIS PRZEDMIOTU </w:t>
      </w:r>
      <w:r w:rsidR="00732DF7">
        <w:rPr>
          <w:rStyle w:val="Teksttreci"/>
          <w:b/>
          <w:bCs/>
          <w:color w:val="000000"/>
        </w:rPr>
        <w:t>ZAMÓWIENIA</w:t>
      </w:r>
      <w:r>
        <w:rPr>
          <w:rStyle w:val="Teksttreci"/>
          <w:b/>
          <w:bCs/>
          <w:color w:val="000000"/>
        </w:rPr>
        <w:t xml:space="preserve"> </w:t>
      </w:r>
      <w:r w:rsidR="00803515">
        <w:rPr>
          <w:rStyle w:val="Teksttreci"/>
          <w:b/>
          <w:bCs/>
          <w:color w:val="000000"/>
        </w:rPr>
        <w:t>– MINIMALNE PARAMETRY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374"/>
        <w:gridCol w:w="845"/>
        <w:gridCol w:w="1274"/>
        <w:gridCol w:w="8519"/>
      </w:tblGrid>
      <w:tr w:rsidR="001C0B3E" w:rsidRPr="001C0B3E" w:rsidTr="00370329">
        <w:tc>
          <w:tcPr>
            <w:tcW w:w="708" w:type="dxa"/>
            <w:shd w:val="clear" w:color="auto" w:fill="auto"/>
            <w:vAlign w:val="center"/>
          </w:tcPr>
          <w:p w:rsidR="001C0B3E" w:rsidRPr="001C0B3E" w:rsidRDefault="001C0B3E" w:rsidP="001C0B3E">
            <w:pPr>
              <w:pStyle w:val="Teksttreci0"/>
              <w:tabs>
                <w:tab w:val="left" w:pos="536"/>
              </w:tabs>
              <w:spacing w:after="60"/>
              <w:rPr>
                <w:b/>
              </w:rPr>
            </w:pPr>
            <w:bookmarkStart w:id="0" w:name="_Hlk14938610"/>
            <w:r w:rsidRPr="001C0B3E">
              <w:rPr>
                <w:b/>
              </w:rPr>
              <w:t>Lp.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C0B3E" w:rsidRPr="001C0B3E" w:rsidRDefault="001C0B3E" w:rsidP="001C0B3E">
            <w:pPr>
              <w:pStyle w:val="Teksttreci0"/>
              <w:tabs>
                <w:tab w:val="left" w:pos="536"/>
              </w:tabs>
              <w:spacing w:after="60"/>
              <w:rPr>
                <w:b/>
              </w:rPr>
            </w:pPr>
            <w:r w:rsidRPr="001C0B3E">
              <w:rPr>
                <w:b/>
              </w:rPr>
              <w:t>Nazwa produktu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C0B3E" w:rsidRPr="001C0B3E" w:rsidRDefault="001C0B3E" w:rsidP="001C0B3E">
            <w:pPr>
              <w:pStyle w:val="Teksttreci0"/>
              <w:tabs>
                <w:tab w:val="left" w:pos="536"/>
              </w:tabs>
              <w:spacing w:after="60"/>
              <w:rPr>
                <w:b/>
              </w:rPr>
            </w:pPr>
            <w:r w:rsidRPr="001C0B3E">
              <w:rPr>
                <w:b/>
              </w:rPr>
              <w:t>Ilość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C0B3E" w:rsidRPr="001C0B3E" w:rsidRDefault="001C0B3E" w:rsidP="001C0B3E">
            <w:pPr>
              <w:pStyle w:val="Teksttreci0"/>
              <w:tabs>
                <w:tab w:val="left" w:pos="536"/>
              </w:tabs>
              <w:spacing w:after="60"/>
              <w:rPr>
                <w:b/>
              </w:rPr>
            </w:pPr>
            <w:r w:rsidRPr="001C0B3E">
              <w:rPr>
                <w:b/>
              </w:rPr>
              <w:t>Jednostka miary</w:t>
            </w:r>
          </w:p>
        </w:tc>
        <w:tc>
          <w:tcPr>
            <w:tcW w:w="8519" w:type="dxa"/>
            <w:shd w:val="clear" w:color="auto" w:fill="auto"/>
            <w:vAlign w:val="center"/>
          </w:tcPr>
          <w:p w:rsidR="001C0B3E" w:rsidRPr="001C0B3E" w:rsidRDefault="001C0B3E" w:rsidP="001C0B3E">
            <w:pPr>
              <w:pStyle w:val="Teksttreci0"/>
              <w:tabs>
                <w:tab w:val="left" w:pos="536"/>
              </w:tabs>
              <w:spacing w:after="60"/>
              <w:rPr>
                <w:b/>
              </w:rPr>
            </w:pPr>
            <w:r w:rsidRPr="001C0B3E">
              <w:rPr>
                <w:b/>
              </w:rPr>
              <w:t>Opis produktu</w:t>
            </w:r>
          </w:p>
        </w:tc>
      </w:tr>
      <w:tr w:rsidR="00214BAA" w:rsidRPr="001C0B3E" w:rsidTr="00370329">
        <w:tc>
          <w:tcPr>
            <w:tcW w:w="708" w:type="dxa"/>
            <w:shd w:val="clear" w:color="auto" w:fill="auto"/>
            <w:vAlign w:val="center"/>
          </w:tcPr>
          <w:p w:rsidR="00214BAA" w:rsidRPr="001C0B3E" w:rsidRDefault="00214BAA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1.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14BAA" w:rsidRPr="009F3931" w:rsidRDefault="00214BAA" w:rsidP="001C0B3E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Wizualizer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:rsidR="00214BAA" w:rsidRDefault="00214BAA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14BAA" w:rsidRPr="001C0B3E" w:rsidRDefault="00214BAA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Szt.</w:t>
            </w:r>
          </w:p>
        </w:tc>
        <w:tc>
          <w:tcPr>
            <w:tcW w:w="8519" w:type="dxa"/>
            <w:shd w:val="clear" w:color="auto" w:fill="auto"/>
          </w:tcPr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Sensor (przetwornik)</w:t>
            </w:r>
            <w:r>
              <w:rPr>
                <w:rStyle w:val="Teksttreci"/>
              </w:rPr>
              <w:t>: min.</w:t>
            </w:r>
            <w:r w:rsidRPr="00AE14F3">
              <w:rPr>
                <w:rStyle w:val="Teksttreci"/>
              </w:rPr>
              <w:t xml:space="preserve"> 1/</w:t>
            </w:r>
            <w:r>
              <w:rPr>
                <w:rStyle w:val="Teksttreci"/>
              </w:rPr>
              <w:t>4</w:t>
            </w:r>
            <w:r w:rsidRPr="00AE14F3">
              <w:rPr>
                <w:rStyle w:val="Teksttreci"/>
              </w:rPr>
              <w:t xml:space="preserve"> CMOS</w:t>
            </w:r>
            <w:r>
              <w:rPr>
                <w:rStyle w:val="Teksttreci"/>
              </w:rPr>
              <w:t>,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Ilość pikseli (efektywna)</w:t>
            </w:r>
            <w:r>
              <w:rPr>
                <w:rStyle w:val="Teksttreci"/>
              </w:rPr>
              <w:t>: min. 5</w:t>
            </w:r>
            <w:r w:rsidRPr="00AE14F3">
              <w:rPr>
                <w:rStyle w:val="Teksttreci"/>
              </w:rPr>
              <w:t xml:space="preserve"> </w:t>
            </w:r>
            <w:proofErr w:type="spellStart"/>
            <w:r w:rsidRPr="00AE14F3">
              <w:rPr>
                <w:rStyle w:val="Teksttreci"/>
              </w:rPr>
              <w:t>Mpix</w:t>
            </w:r>
            <w:proofErr w:type="spellEnd"/>
            <w:r>
              <w:rPr>
                <w:rStyle w:val="Teksttreci"/>
              </w:rPr>
              <w:t>,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Rozdzielczość (efektywna)</w:t>
            </w:r>
            <w:r>
              <w:rPr>
                <w:rStyle w:val="Teksttreci"/>
              </w:rPr>
              <w:t>: min.</w:t>
            </w:r>
            <w:r w:rsidRPr="00AE14F3">
              <w:rPr>
                <w:rStyle w:val="Teksttreci"/>
              </w:rPr>
              <w:t xml:space="preserve"> Full HD 1080p (1920 x 1080) </w:t>
            </w:r>
            <w:proofErr w:type="spellStart"/>
            <w:r w:rsidRPr="00AE14F3">
              <w:rPr>
                <w:rStyle w:val="Teksttreci"/>
              </w:rPr>
              <w:t>Mpix</w:t>
            </w:r>
            <w:proofErr w:type="spellEnd"/>
            <w:r>
              <w:rPr>
                <w:rStyle w:val="Teksttreci"/>
              </w:rPr>
              <w:t>,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Częstotliwość odświeżania</w:t>
            </w:r>
            <w:r>
              <w:rPr>
                <w:rStyle w:val="Teksttreci"/>
              </w:rPr>
              <w:t xml:space="preserve">: min. </w:t>
            </w:r>
            <w:r w:rsidRPr="00AE14F3">
              <w:rPr>
                <w:rStyle w:val="Teksttreci"/>
              </w:rPr>
              <w:t>30 FPS</w:t>
            </w:r>
            <w:r>
              <w:rPr>
                <w:rStyle w:val="Teksttreci"/>
              </w:rPr>
              <w:t>,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Zoom cyfrowy</w:t>
            </w:r>
            <w:r>
              <w:rPr>
                <w:rStyle w:val="Teksttreci"/>
              </w:rPr>
              <w:t xml:space="preserve">: min. </w:t>
            </w:r>
            <w:r w:rsidRPr="00AE14F3">
              <w:rPr>
                <w:rStyle w:val="Teksttreci"/>
              </w:rPr>
              <w:t xml:space="preserve"> </w:t>
            </w:r>
            <w:r>
              <w:rPr>
                <w:rStyle w:val="Teksttreci"/>
              </w:rPr>
              <w:t>8</w:t>
            </w:r>
            <w:r w:rsidRPr="00AE14F3">
              <w:rPr>
                <w:rStyle w:val="Teksttreci"/>
              </w:rPr>
              <w:t xml:space="preserve"> x</w:t>
            </w:r>
            <w:r>
              <w:rPr>
                <w:rStyle w:val="Teksttreci"/>
              </w:rPr>
              <w:t>,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Obszar skanowania</w:t>
            </w:r>
            <w:r>
              <w:rPr>
                <w:rStyle w:val="Teksttreci"/>
              </w:rPr>
              <w:t>: min. 483</w:t>
            </w:r>
            <w:r w:rsidRPr="00AE14F3">
              <w:rPr>
                <w:rStyle w:val="Teksttreci"/>
              </w:rPr>
              <w:t xml:space="preserve"> x 3</w:t>
            </w:r>
            <w:r>
              <w:rPr>
                <w:rStyle w:val="Teksttreci"/>
              </w:rPr>
              <w:t>62</w:t>
            </w:r>
            <w:r w:rsidRPr="00AE14F3">
              <w:rPr>
                <w:rStyle w:val="Teksttreci"/>
              </w:rPr>
              <w:t xml:space="preserve"> mm</w:t>
            </w:r>
            <w:r>
              <w:rPr>
                <w:rStyle w:val="Teksttreci"/>
              </w:rPr>
              <w:t>,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Oświetlenie zewnętrzne</w:t>
            </w:r>
            <w:r>
              <w:rPr>
                <w:rStyle w:val="Teksttreci"/>
              </w:rPr>
              <w:t xml:space="preserve"> </w:t>
            </w:r>
            <w:proofErr w:type="gramStart"/>
            <w:r>
              <w:rPr>
                <w:rStyle w:val="Teksttreci"/>
              </w:rPr>
              <w:t>LED:  min.</w:t>
            </w:r>
            <w:proofErr w:type="gramEnd"/>
            <w:r>
              <w:rPr>
                <w:rStyle w:val="Teksttreci"/>
              </w:rPr>
              <w:t xml:space="preserve">  </w:t>
            </w:r>
            <w:r w:rsidRPr="00AE14F3">
              <w:rPr>
                <w:rStyle w:val="Teksttreci"/>
              </w:rPr>
              <w:t>1x</w:t>
            </w:r>
            <w:r>
              <w:rPr>
                <w:rStyle w:val="Teksttreci"/>
              </w:rPr>
              <w:t>,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Porty komunikacyjne</w:t>
            </w:r>
            <w:r>
              <w:rPr>
                <w:rStyle w:val="Teksttreci"/>
              </w:rPr>
              <w:t xml:space="preserve">: min.  </w:t>
            </w:r>
            <w:r w:rsidRPr="00AE14F3">
              <w:rPr>
                <w:rStyle w:val="Teksttreci"/>
              </w:rPr>
              <w:t>USB</w:t>
            </w:r>
            <w:r>
              <w:rPr>
                <w:rStyle w:val="Teksttreci"/>
              </w:rPr>
              <w:t>,</w:t>
            </w:r>
            <w:r w:rsidRPr="00AE14F3">
              <w:rPr>
                <w:rStyle w:val="Teksttreci"/>
              </w:rPr>
              <w:t xml:space="preserve"> 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Waga</w:t>
            </w:r>
            <w:r>
              <w:rPr>
                <w:rStyle w:val="Teksttreci"/>
              </w:rPr>
              <w:t>: max</w:t>
            </w:r>
            <w:r w:rsidRPr="00AE14F3">
              <w:rPr>
                <w:rStyle w:val="Teksttreci"/>
              </w:rPr>
              <w:t xml:space="preserve"> 2.5 kg</w:t>
            </w:r>
            <w:r>
              <w:rPr>
                <w:rStyle w:val="Teksttreci"/>
              </w:rPr>
              <w:t xml:space="preserve">, 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Wymiary max.</w:t>
            </w:r>
            <w:r>
              <w:rPr>
                <w:rStyle w:val="Teksttreci"/>
              </w:rPr>
              <w:t xml:space="preserve"> </w:t>
            </w:r>
            <w:r w:rsidRPr="00AE14F3">
              <w:rPr>
                <w:rStyle w:val="Teksttreci"/>
              </w:rPr>
              <w:t>2</w:t>
            </w:r>
            <w:r>
              <w:rPr>
                <w:rStyle w:val="Teksttreci"/>
              </w:rPr>
              <w:t>48</w:t>
            </w:r>
            <w:r w:rsidRPr="00AE14F3">
              <w:rPr>
                <w:rStyle w:val="Teksttreci"/>
              </w:rPr>
              <w:t xml:space="preserve"> x </w:t>
            </w:r>
            <w:r>
              <w:rPr>
                <w:rStyle w:val="Teksttreci"/>
              </w:rPr>
              <w:t>448</w:t>
            </w:r>
            <w:r w:rsidRPr="00AE14F3">
              <w:rPr>
                <w:rStyle w:val="Teksttreci"/>
              </w:rPr>
              <w:t xml:space="preserve"> x 3</w:t>
            </w:r>
            <w:r>
              <w:rPr>
                <w:rStyle w:val="Teksttreci"/>
              </w:rPr>
              <w:t>9</w:t>
            </w:r>
            <w:r w:rsidRPr="00AE14F3">
              <w:rPr>
                <w:rStyle w:val="Teksttreci"/>
              </w:rPr>
              <w:t>0 mm</w:t>
            </w:r>
            <w:r>
              <w:rPr>
                <w:rStyle w:val="Teksttreci"/>
              </w:rPr>
              <w:t>,</w:t>
            </w:r>
          </w:p>
          <w:p w:rsidR="00214BAA" w:rsidRPr="00214BAA" w:rsidRDefault="00214BAA" w:rsidP="006C5872">
            <w:pPr>
              <w:pStyle w:val="Teksttreci0"/>
              <w:tabs>
                <w:tab w:val="left" w:pos="536"/>
              </w:tabs>
              <w:spacing w:after="60"/>
            </w:pPr>
            <w:r w:rsidRPr="00AE14F3">
              <w:rPr>
                <w:rStyle w:val="Teksttreci"/>
              </w:rPr>
              <w:t>Akcesoria w zestawie instrukcja obsługi kabel zasilający oprogramowanie</w:t>
            </w:r>
          </w:p>
        </w:tc>
      </w:tr>
      <w:tr w:rsidR="00214BAA" w:rsidRPr="001C0B3E" w:rsidTr="00370329">
        <w:tc>
          <w:tcPr>
            <w:tcW w:w="708" w:type="dxa"/>
            <w:shd w:val="clear" w:color="auto" w:fill="auto"/>
            <w:vAlign w:val="center"/>
          </w:tcPr>
          <w:p w:rsidR="00214BAA" w:rsidRDefault="00214BAA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2.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214BAA" w:rsidRPr="009F3931" w:rsidRDefault="00214BAA" w:rsidP="001C0B3E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Style w:val="Teksttreci"/>
              </w:rPr>
              <w:t>Projektor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14BAA" w:rsidRDefault="00214BAA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14BAA" w:rsidRPr="001C0B3E" w:rsidRDefault="00214BAA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Szt.</w:t>
            </w:r>
          </w:p>
        </w:tc>
        <w:tc>
          <w:tcPr>
            <w:tcW w:w="8519" w:type="dxa"/>
            <w:shd w:val="clear" w:color="auto" w:fill="auto"/>
          </w:tcPr>
          <w:p w:rsidR="00791431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887D68">
              <w:rPr>
                <w:rStyle w:val="Teksttreci"/>
              </w:rPr>
              <w:t>Typ projektora</w:t>
            </w:r>
            <w:r w:rsidR="00791431">
              <w:rPr>
                <w:rStyle w:val="Teksttreci"/>
              </w:rPr>
              <w:t xml:space="preserve">: </w:t>
            </w:r>
            <w:r w:rsidRPr="00887D68">
              <w:rPr>
                <w:rStyle w:val="Teksttreci"/>
              </w:rPr>
              <w:t>edukacja</w:t>
            </w:r>
            <w:r w:rsidR="00791431">
              <w:rPr>
                <w:rStyle w:val="Teksttreci"/>
              </w:rPr>
              <w:t>,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887D68">
              <w:rPr>
                <w:rStyle w:val="Teksttreci"/>
              </w:rPr>
              <w:t>Jasność źródła światła</w:t>
            </w:r>
            <w:r>
              <w:rPr>
                <w:rStyle w:val="Teksttreci"/>
              </w:rPr>
              <w:t xml:space="preserve">: </w:t>
            </w:r>
            <w:proofErr w:type="gramStart"/>
            <w:r>
              <w:rPr>
                <w:rStyle w:val="Teksttreci"/>
              </w:rPr>
              <w:t xml:space="preserve">min </w:t>
            </w:r>
            <w:r w:rsidRPr="00887D68">
              <w:rPr>
                <w:rStyle w:val="Teksttreci"/>
              </w:rPr>
              <w:t xml:space="preserve"> 3</w:t>
            </w:r>
            <w:r w:rsidR="008F70C8">
              <w:rPr>
                <w:rStyle w:val="Teksttreci"/>
              </w:rPr>
              <w:t>4</w:t>
            </w:r>
            <w:r w:rsidRPr="00887D68">
              <w:rPr>
                <w:rStyle w:val="Teksttreci"/>
              </w:rPr>
              <w:t>00</w:t>
            </w:r>
            <w:proofErr w:type="gramEnd"/>
            <w:r w:rsidRPr="00887D68">
              <w:rPr>
                <w:rStyle w:val="Teksttreci"/>
              </w:rPr>
              <w:t xml:space="preserve"> ANSI lm </w:t>
            </w:r>
            <w:r>
              <w:rPr>
                <w:rStyle w:val="Teksttreci"/>
              </w:rPr>
              <w:t>,</w:t>
            </w:r>
          </w:p>
          <w:p w:rsidR="003E7A27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887D68">
              <w:rPr>
                <w:rStyle w:val="Teksttreci"/>
              </w:rPr>
              <w:t xml:space="preserve">Żywotność </w:t>
            </w:r>
            <w:r w:rsidR="003E7A27">
              <w:rPr>
                <w:rStyle w:val="Teksttreci"/>
              </w:rPr>
              <w:t xml:space="preserve">lampy: </w:t>
            </w:r>
            <w:proofErr w:type="gramStart"/>
            <w:r w:rsidR="003E7A27">
              <w:rPr>
                <w:rStyle w:val="Teksttreci"/>
              </w:rPr>
              <w:t xml:space="preserve">min </w:t>
            </w:r>
            <w:r w:rsidRPr="00887D68">
              <w:rPr>
                <w:rStyle w:val="Teksttreci"/>
              </w:rPr>
              <w:t xml:space="preserve"> </w:t>
            </w:r>
            <w:r w:rsidR="008F70C8">
              <w:rPr>
                <w:rStyle w:val="Teksttreci"/>
              </w:rPr>
              <w:t>35</w:t>
            </w:r>
            <w:r w:rsidRPr="00887D68">
              <w:rPr>
                <w:rStyle w:val="Teksttreci"/>
              </w:rPr>
              <w:t>00</w:t>
            </w:r>
            <w:proofErr w:type="gramEnd"/>
            <w:r w:rsidRPr="00887D68">
              <w:rPr>
                <w:rStyle w:val="Teksttreci"/>
              </w:rPr>
              <w:t xml:space="preserve"> h (tryb </w:t>
            </w:r>
            <w:r w:rsidR="003E7A27">
              <w:rPr>
                <w:rStyle w:val="Teksttreci"/>
              </w:rPr>
              <w:t>jasny</w:t>
            </w:r>
            <w:r w:rsidRPr="00887D68">
              <w:rPr>
                <w:rStyle w:val="Teksttreci"/>
              </w:rPr>
              <w:t xml:space="preserve">) / </w:t>
            </w:r>
            <w:r w:rsidR="003E7A27">
              <w:rPr>
                <w:rStyle w:val="Teksttreci"/>
              </w:rPr>
              <w:t>1</w:t>
            </w:r>
            <w:r w:rsidR="008F70C8">
              <w:rPr>
                <w:rStyle w:val="Teksttreci"/>
              </w:rPr>
              <w:t>0</w:t>
            </w:r>
            <w:r w:rsidR="003E7A27">
              <w:rPr>
                <w:rStyle w:val="Teksttreci"/>
              </w:rPr>
              <w:t xml:space="preserve"> 000</w:t>
            </w:r>
            <w:r w:rsidRPr="00887D68">
              <w:rPr>
                <w:rStyle w:val="Teksttreci"/>
              </w:rPr>
              <w:t xml:space="preserve"> h (tryb </w:t>
            </w:r>
            <w:proofErr w:type="spellStart"/>
            <w:r w:rsidR="003E7A27">
              <w:rPr>
                <w:rStyle w:val="Teksttreci"/>
              </w:rPr>
              <w:t>eco</w:t>
            </w:r>
            <w:proofErr w:type="spellEnd"/>
            <w:r w:rsidRPr="00887D68">
              <w:rPr>
                <w:rStyle w:val="Teksttreci"/>
              </w:rPr>
              <w:t>)</w:t>
            </w:r>
            <w:r>
              <w:rPr>
                <w:rStyle w:val="Teksttreci"/>
              </w:rPr>
              <w:t>,</w:t>
            </w:r>
          </w:p>
          <w:p w:rsidR="00A1469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887D68">
              <w:rPr>
                <w:rStyle w:val="Teksttreci"/>
              </w:rPr>
              <w:t>Współczynnik odległości</w:t>
            </w:r>
            <w:r w:rsidR="00A1469A">
              <w:rPr>
                <w:rStyle w:val="Teksttreci"/>
              </w:rPr>
              <w:t xml:space="preserve">, dopasowany do proponowanego ekranu: min </w:t>
            </w:r>
            <w:r w:rsidRPr="00887D68">
              <w:rPr>
                <w:rStyle w:val="Teksttreci"/>
              </w:rPr>
              <w:t xml:space="preserve"> 1.</w:t>
            </w:r>
            <w:r w:rsidR="008F70C8">
              <w:rPr>
                <w:rStyle w:val="Teksttreci"/>
              </w:rPr>
              <w:t>47</w:t>
            </w:r>
            <w:r w:rsidRPr="00887D68">
              <w:rPr>
                <w:rStyle w:val="Teksttreci"/>
              </w:rPr>
              <w:t xml:space="preserve"> - 1.</w:t>
            </w:r>
            <w:r w:rsidR="008F70C8">
              <w:rPr>
                <w:rStyle w:val="Teksttreci"/>
              </w:rPr>
              <w:t>62</w:t>
            </w:r>
            <w:r w:rsidRPr="00887D68">
              <w:rPr>
                <w:rStyle w:val="Teksttreci"/>
              </w:rPr>
              <w:t>:1</w:t>
            </w:r>
            <w:r>
              <w:rPr>
                <w:rStyle w:val="Teksttreci"/>
              </w:rPr>
              <w:t>,</w:t>
            </w:r>
            <w:r w:rsidRPr="00887D68">
              <w:rPr>
                <w:rStyle w:val="Teksttreci"/>
              </w:rPr>
              <w:t xml:space="preserve"> </w:t>
            </w:r>
          </w:p>
          <w:p w:rsidR="00A1469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887D68">
              <w:rPr>
                <w:rStyle w:val="Teksttreci"/>
              </w:rPr>
              <w:lastRenderedPageBreak/>
              <w:t>Kontrast</w:t>
            </w:r>
            <w:r w:rsidR="00A1469A">
              <w:rPr>
                <w:rStyle w:val="Teksttreci"/>
              </w:rPr>
              <w:t>: min.</w:t>
            </w:r>
            <w:r w:rsidRPr="00887D68">
              <w:rPr>
                <w:rStyle w:val="Teksttreci"/>
              </w:rPr>
              <w:t xml:space="preserve"> </w:t>
            </w:r>
            <w:r w:rsidR="00A1469A">
              <w:rPr>
                <w:rStyle w:val="Teksttreci"/>
              </w:rPr>
              <w:t>2</w:t>
            </w:r>
            <w:r w:rsidR="008F70C8">
              <w:rPr>
                <w:rStyle w:val="Teksttreci"/>
              </w:rPr>
              <w:t>3</w:t>
            </w:r>
            <w:r w:rsidRPr="00887D68">
              <w:rPr>
                <w:rStyle w:val="Teksttreci"/>
              </w:rPr>
              <w:t>000:1</w:t>
            </w:r>
            <w:r>
              <w:rPr>
                <w:rStyle w:val="Teksttreci"/>
              </w:rPr>
              <w:t>,</w:t>
            </w:r>
          </w:p>
          <w:p w:rsidR="00B957EE" w:rsidRDefault="00B957EE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>
              <w:rPr>
                <w:rStyle w:val="Teksttreci"/>
              </w:rPr>
              <w:t xml:space="preserve">Rozdzielczość: min </w:t>
            </w:r>
            <w:proofErr w:type="spellStart"/>
            <w:r w:rsidR="008F70C8">
              <w:rPr>
                <w:rStyle w:val="Teksttreci"/>
              </w:rPr>
              <w:t>FullHD</w:t>
            </w:r>
            <w:proofErr w:type="spellEnd"/>
            <w:r>
              <w:rPr>
                <w:rStyle w:val="Teksttreci"/>
              </w:rPr>
              <w:t xml:space="preserve"> ( 1</w:t>
            </w:r>
            <w:r w:rsidR="008F70C8">
              <w:rPr>
                <w:rStyle w:val="Teksttreci"/>
              </w:rPr>
              <w:t>920</w:t>
            </w:r>
            <w:r>
              <w:rPr>
                <w:rStyle w:val="Teksttreci"/>
              </w:rPr>
              <w:t>x</w:t>
            </w:r>
            <w:r w:rsidR="008F70C8">
              <w:rPr>
                <w:rStyle w:val="Teksttreci"/>
              </w:rPr>
              <w:t>10</w:t>
            </w:r>
            <w:r>
              <w:rPr>
                <w:rStyle w:val="Teksttreci"/>
              </w:rPr>
              <w:t>80)</w:t>
            </w:r>
          </w:p>
          <w:p w:rsidR="00A1469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887D68">
              <w:rPr>
                <w:rStyle w:val="Teksttreci"/>
              </w:rPr>
              <w:t xml:space="preserve">Poziom </w:t>
            </w:r>
            <w:r w:rsidR="00A1469A">
              <w:rPr>
                <w:rStyle w:val="Teksttreci"/>
              </w:rPr>
              <w:t>hałasu</w:t>
            </w:r>
            <w:r w:rsidRPr="00887D68">
              <w:rPr>
                <w:rStyle w:val="Teksttreci"/>
              </w:rPr>
              <w:t xml:space="preserve"> </w:t>
            </w:r>
            <w:r w:rsidR="00A1469A">
              <w:rPr>
                <w:rStyle w:val="Teksttreci"/>
              </w:rPr>
              <w:t>2</w:t>
            </w:r>
            <w:r w:rsidR="008F70C8">
              <w:rPr>
                <w:rStyle w:val="Teksttreci"/>
              </w:rPr>
              <w:t>5</w:t>
            </w:r>
            <w:r w:rsidRPr="00887D68">
              <w:rPr>
                <w:rStyle w:val="Teksttreci"/>
              </w:rPr>
              <w:t xml:space="preserve"> </w:t>
            </w:r>
            <w:proofErr w:type="spellStart"/>
            <w:r w:rsidRPr="00887D68">
              <w:rPr>
                <w:rStyle w:val="Teksttreci"/>
              </w:rPr>
              <w:t>dB</w:t>
            </w:r>
            <w:proofErr w:type="spellEnd"/>
            <w:r w:rsidRPr="00887D68">
              <w:rPr>
                <w:rStyle w:val="Teksttreci"/>
              </w:rPr>
              <w:t xml:space="preserve"> (</w:t>
            </w:r>
            <w:r w:rsidR="00A1469A">
              <w:rPr>
                <w:rStyle w:val="Teksttreci"/>
              </w:rPr>
              <w:t>typowy</w:t>
            </w:r>
            <w:r w:rsidRPr="00887D68">
              <w:rPr>
                <w:rStyle w:val="Teksttreci"/>
              </w:rPr>
              <w:t>)</w:t>
            </w:r>
            <w:r>
              <w:rPr>
                <w:rStyle w:val="Teksttreci"/>
              </w:rPr>
              <w:t>,</w:t>
            </w:r>
          </w:p>
          <w:p w:rsidR="00A1469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887D68">
              <w:rPr>
                <w:rStyle w:val="Teksttreci"/>
              </w:rPr>
              <w:t>Zużycie energii</w:t>
            </w:r>
            <w:r w:rsidR="00A1469A">
              <w:rPr>
                <w:rStyle w:val="Teksttreci"/>
              </w:rPr>
              <w:t>: max.</w:t>
            </w:r>
            <w:r w:rsidRPr="00887D68">
              <w:rPr>
                <w:rStyle w:val="Teksttreci"/>
              </w:rPr>
              <w:t xml:space="preserve"> </w:t>
            </w:r>
            <w:r w:rsidR="00A1469A">
              <w:rPr>
                <w:rStyle w:val="Teksttreci"/>
              </w:rPr>
              <w:t>2</w:t>
            </w:r>
            <w:r w:rsidR="008F70C8">
              <w:rPr>
                <w:rStyle w:val="Teksttreci"/>
              </w:rPr>
              <w:t>9</w:t>
            </w:r>
            <w:r w:rsidR="00A1469A">
              <w:rPr>
                <w:rStyle w:val="Teksttreci"/>
              </w:rPr>
              <w:t>5W</w:t>
            </w:r>
            <w:r w:rsidRPr="00887D68">
              <w:rPr>
                <w:rStyle w:val="Teksttreci"/>
              </w:rPr>
              <w:t xml:space="preserve"> W (tryb normalny</w:t>
            </w:r>
            <w:proofErr w:type="gramStart"/>
            <w:r w:rsidR="00A1469A">
              <w:rPr>
                <w:rStyle w:val="Teksttreci"/>
              </w:rPr>
              <w:t>)</w:t>
            </w:r>
            <w:r w:rsidRPr="00887D68">
              <w:rPr>
                <w:rStyle w:val="Teksttreci"/>
              </w:rPr>
              <w:t xml:space="preserve"> </w:t>
            </w:r>
            <w:r w:rsidR="00A1469A">
              <w:rPr>
                <w:rStyle w:val="Teksttreci"/>
              </w:rPr>
              <w:t>,</w:t>
            </w:r>
            <w:proofErr w:type="gramEnd"/>
          </w:p>
          <w:p w:rsidR="00A1469A" w:rsidRDefault="00A1469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>
              <w:rPr>
                <w:rStyle w:val="Teksttreci"/>
              </w:rPr>
              <w:t xml:space="preserve">Złącze </w:t>
            </w:r>
            <w:proofErr w:type="gramStart"/>
            <w:r>
              <w:rPr>
                <w:rStyle w:val="Teksttreci"/>
              </w:rPr>
              <w:t>video :</w:t>
            </w:r>
            <w:proofErr w:type="gramEnd"/>
            <w:r>
              <w:rPr>
                <w:rStyle w:val="Teksttreci"/>
              </w:rPr>
              <w:t xml:space="preserve"> min </w:t>
            </w:r>
            <w:r w:rsidR="008F70C8">
              <w:rPr>
                <w:rStyle w:val="Teksttreci"/>
              </w:rPr>
              <w:t>2</w:t>
            </w:r>
            <w:r>
              <w:rPr>
                <w:rStyle w:val="Teksttreci"/>
              </w:rPr>
              <w:t xml:space="preserve">x HDMI </w:t>
            </w:r>
          </w:p>
          <w:p w:rsidR="00B957EE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887D68">
              <w:rPr>
                <w:rStyle w:val="Teksttreci"/>
              </w:rPr>
              <w:t>Zabezpieczenie</w:t>
            </w:r>
            <w:r w:rsidR="00B957EE">
              <w:rPr>
                <w:rStyle w:val="Teksttreci"/>
              </w:rPr>
              <w:t xml:space="preserve">: min. </w:t>
            </w:r>
            <w:r w:rsidRPr="00887D68">
              <w:rPr>
                <w:rStyle w:val="Teksttreci"/>
              </w:rPr>
              <w:t xml:space="preserve"> </w:t>
            </w:r>
            <w:r w:rsidR="00B957EE" w:rsidRPr="00887D68">
              <w:rPr>
                <w:rStyle w:val="Teksttreci"/>
              </w:rPr>
              <w:t>H</w:t>
            </w:r>
            <w:r w:rsidRPr="00887D68">
              <w:rPr>
                <w:rStyle w:val="Teksttreci"/>
              </w:rPr>
              <w:t>asłem</w:t>
            </w:r>
            <w:r w:rsidR="00B957EE">
              <w:rPr>
                <w:rStyle w:val="Teksttreci"/>
              </w:rPr>
              <w:t xml:space="preserve">, blokada </w:t>
            </w:r>
            <w:proofErr w:type="spellStart"/>
            <w:r w:rsidR="00B957EE">
              <w:rPr>
                <w:rStyle w:val="Teksttreci"/>
              </w:rPr>
              <w:t>Kensington</w:t>
            </w:r>
            <w:proofErr w:type="spellEnd"/>
            <w:r>
              <w:rPr>
                <w:rStyle w:val="Teksttreci"/>
              </w:rPr>
              <w:t>,</w:t>
            </w:r>
          </w:p>
          <w:p w:rsidR="00214BAA" w:rsidRDefault="00214BAA" w:rsidP="006C5872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887D68">
              <w:rPr>
                <w:rStyle w:val="Teksttreci"/>
              </w:rPr>
              <w:t>Gwarancja</w:t>
            </w:r>
            <w:r w:rsidR="00B957EE">
              <w:rPr>
                <w:rStyle w:val="Teksttreci"/>
              </w:rPr>
              <w:t>: min 3 lata na urządzenie i 3 lata na lampę lub 2500 h w zależności co nastąpi szybciej.</w:t>
            </w:r>
          </w:p>
          <w:p w:rsidR="00E83173" w:rsidRPr="001F755B" w:rsidRDefault="006B3CF5" w:rsidP="00370329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Wymagana instalacja</w:t>
            </w:r>
            <w:r w:rsidR="00B4186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, montaż korytkowy, zakończony gniazdem HDMI, dodatkowo kabel HDMI 3m, do podłączenia z laptopem.</w:t>
            </w:r>
          </w:p>
        </w:tc>
      </w:tr>
      <w:tr w:rsidR="007A2686" w:rsidRPr="001C0B3E" w:rsidTr="00370329">
        <w:tc>
          <w:tcPr>
            <w:tcW w:w="708" w:type="dxa"/>
            <w:shd w:val="clear" w:color="auto" w:fill="auto"/>
            <w:vAlign w:val="center"/>
          </w:tcPr>
          <w:p w:rsidR="007A2686" w:rsidRDefault="007A2686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lastRenderedPageBreak/>
              <w:t>3.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A2686" w:rsidRPr="009F3931" w:rsidRDefault="007A2686" w:rsidP="001C0B3E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Ekran projekcyjny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A2686" w:rsidRDefault="007A2686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A2686" w:rsidRPr="001C0B3E" w:rsidRDefault="007A2686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Szt.</w:t>
            </w:r>
          </w:p>
        </w:tc>
        <w:tc>
          <w:tcPr>
            <w:tcW w:w="8519" w:type="dxa"/>
            <w:shd w:val="clear" w:color="auto" w:fill="auto"/>
          </w:tcPr>
          <w:p w:rsidR="007A2686" w:rsidRDefault="007A2686" w:rsidP="006C5872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Przekątna: min. 92”, </w:t>
            </w:r>
          </w:p>
          <w:p w:rsidR="00DF2B81" w:rsidRDefault="00DF2B81" w:rsidP="006C5872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Format obrazu dopasowany do zaoferowanego projektora</w:t>
            </w:r>
            <w:r w:rsidR="00BB5BDE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16:9</w:t>
            </w:r>
          </w:p>
          <w:p w:rsidR="00DF2B81" w:rsidRDefault="00DF2B81" w:rsidP="006C5872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Rozwijany ręcznie</w:t>
            </w:r>
          </w:p>
          <w:p w:rsidR="003B3EE2" w:rsidRPr="001F755B" w:rsidRDefault="00DF2B81" w:rsidP="003B3EE2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Zamocowany na suficie lub ścianie</w:t>
            </w:r>
            <w:bookmarkStart w:id="1" w:name="_GoBack"/>
            <w:bookmarkEnd w:id="1"/>
          </w:p>
        </w:tc>
      </w:tr>
      <w:tr w:rsidR="00DF2B81" w:rsidRPr="001C0B3E" w:rsidTr="00370329">
        <w:tc>
          <w:tcPr>
            <w:tcW w:w="708" w:type="dxa"/>
            <w:shd w:val="clear" w:color="auto" w:fill="auto"/>
            <w:vAlign w:val="center"/>
          </w:tcPr>
          <w:p w:rsidR="00DF2B81" w:rsidRDefault="00DF2B81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4.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F2B81" w:rsidRPr="009F3931" w:rsidRDefault="00DF2B81" w:rsidP="001C0B3E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Uchwyt do projektora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F2B81" w:rsidRDefault="00DF2B81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F2B81" w:rsidRPr="001C0B3E" w:rsidRDefault="00DF2B81" w:rsidP="001C0B3E">
            <w:pPr>
              <w:pStyle w:val="Teksttreci0"/>
              <w:tabs>
                <w:tab w:val="left" w:pos="536"/>
              </w:tabs>
              <w:spacing w:after="60"/>
            </w:pPr>
            <w:r>
              <w:t>Szt.</w:t>
            </w:r>
          </w:p>
        </w:tc>
        <w:tc>
          <w:tcPr>
            <w:tcW w:w="8519" w:type="dxa"/>
            <w:shd w:val="clear" w:color="auto" w:fill="auto"/>
          </w:tcPr>
          <w:p w:rsidR="00DF2B81" w:rsidRDefault="006B3CF5" w:rsidP="006C5872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Uchwyt</w:t>
            </w:r>
            <w:r w:rsidR="00DF2B81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do projektora</w:t>
            </w:r>
          </w:p>
          <w:p w:rsidR="003B3EE2" w:rsidRPr="001F755B" w:rsidRDefault="003B3EE2" w:rsidP="006C5872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</w:p>
        </w:tc>
      </w:tr>
      <w:tr w:rsidR="00DF5342" w:rsidRPr="001C0B3E" w:rsidTr="00370329">
        <w:tc>
          <w:tcPr>
            <w:tcW w:w="708" w:type="dxa"/>
            <w:shd w:val="clear" w:color="auto" w:fill="auto"/>
            <w:vAlign w:val="center"/>
          </w:tcPr>
          <w:p w:rsidR="00DF5342" w:rsidRDefault="00DF5342" w:rsidP="00CA3C0C">
            <w:pPr>
              <w:pStyle w:val="Teksttreci0"/>
              <w:tabs>
                <w:tab w:val="left" w:pos="536"/>
              </w:tabs>
              <w:spacing w:after="60"/>
            </w:pPr>
            <w:r>
              <w:t>5.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F5342" w:rsidRDefault="00DF5342" w:rsidP="00CA3C0C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tablet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F5342" w:rsidRDefault="00DF5342" w:rsidP="00CA3C0C">
            <w:pPr>
              <w:pStyle w:val="Teksttreci0"/>
              <w:tabs>
                <w:tab w:val="left" w:pos="536"/>
              </w:tabs>
              <w:spacing w:after="60"/>
            </w:pPr>
            <w:r>
              <w:t>64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F5342" w:rsidRDefault="00DF5342" w:rsidP="00CA3C0C">
            <w:pPr>
              <w:pStyle w:val="Teksttreci0"/>
              <w:tabs>
                <w:tab w:val="left" w:pos="536"/>
              </w:tabs>
              <w:spacing w:after="60"/>
            </w:pPr>
            <w:r>
              <w:t>Szt.</w:t>
            </w:r>
          </w:p>
        </w:tc>
        <w:tc>
          <w:tcPr>
            <w:tcW w:w="8519" w:type="dxa"/>
            <w:shd w:val="clear" w:color="auto" w:fill="auto"/>
          </w:tcPr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>Przekątna ekranu</w:t>
            </w:r>
            <w:r>
              <w:rPr>
                <w:rStyle w:val="Teksttreci"/>
              </w:rPr>
              <w:t>: min.</w:t>
            </w:r>
            <w:r w:rsidRPr="001C0B3E">
              <w:rPr>
                <w:rStyle w:val="Teksttreci"/>
              </w:rPr>
              <w:t xml:space="preserve"> 10,1'', </w:t>
            </w:r>
          </w:p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>Rozdzielczość</w:t>
            </w:r>
            <w:r>
              <w:rPr>
                <w:rStyle w:val="Teksttreci"/>
              </w:rPr>
              <w:t>: min.</w:t>
            </w:r>
            <w:r w:rsidRPr="001C0B3E">
              <w:rPr>
                <w:rStyle w:val="Teksttreci"/>
              </w:rPr>
              <w:t xml:space="preserve"> 1280 x 800, wyświetlacz IPS,</w:t>
            </w:r>
          </w:p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>System operacyjny Android</w:t>
            </w:r>
            <w:r>
              <w:rPr>
                <w:rStyle w:val="Teksttreci"/>
              </w:rPr>
              <w:t>: min 6.0,</w:t>
            </w:r>
          </w:p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 xml:space="preserve">Procesor Quad </w:t>
            </w:r>
            <w:proofErr w:type="spellStart"/>
            <w:proofErr w:type="gramStart"/>
            <w:r w:rsidRPr="001C0B3E">
              <w:rPr>
                <w:rStyle w:val="Teksttreci"/>
              </w:rPr>
              <w:t>Core</w:t>
            </w:r>
            <w:proofErr w:type="spellEnd"/>
            <w:r w:rsidRPr="001C0B3E">
              <w:rPr>
                <w:rStyle w:val="Teksttreci"/>
              </w:rPr>
              <w:t xml:space="preserve"> ,</w:t>
            </w:r>
            <w:proofErr w:type="gramEnd"/>
            <w:r w:rsidRPr="001C0B3E">
              <w:rPr>
                <w:rStyle w:val="Teksttreci"/>
              </w:rPr>
              <w:t xml:space="preserve"> Taktowanie procesora</w:t>
            </w:r>
            <w:r>
              <w:rPr>
                <w:rStyle w:val="Teksttreci"/>
              </w:rPr>
              <w:t xml:space="preserve">: min. </w:t>
            </w:r>
            <w:r w:rsidRPr="001C0B3E">
              <w:rPr>
                <w:rStyle w:val="Teksttreci"/>
              </w:rPr>
              <w:t xml:space="preserve"> 1.3 GHz, </w:t>
            </w:r>
          </w:p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>Zainstalowana pamięć RAM</w:t>
            </w:r>
            <w:r>
              <w:rPr>
                <w:rStyle w:val="Teksttreci"/>
              </w:rPr>
              <w:t>: min</w:t>
            </w:r>
            <w:r w:rsidRPr="001C0B3E">
              <w:rPr>
                <w:rStyle w:val="Teksttreci"/>
              </w:rPr>
              <w:t xml:space="preserve"> 2 GB, </w:t>
            </w:r>
          </w:p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lastRenderedPageBreak/>
              <w:t>Pamięć wewnętrzna</w:t>
            </w:r>
            <w:r>
              <w:rPr>
                <w:rStyle w:val="Teksttreci"/>
              </w:rPr>
              <w:t>: min</w:t>
            </w:r>
            <w:r w:rsidRPr="001C0B3E">
              <w:rPr>
                <w:rStyle w:val="Teksttreci"/>
              </w:rPr>
              <w:t xml:space="preserve"> 16 GB, </w:t>
            </w:r>
          </w:p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>Czytnik kart pamięci</w:t>
            </w:r>
            <w:r>
              <w:rPr>
                <w:rStyle w:val="Teksttreci"/>
              </w:rPr>
              <w:t xml:space="preserve">: min. </w:t>
            </w:r>
            <w:proofErr w:type="spellStart"/>
            <w:r w:rsidRPr="001C0B3E">
              <w:rPr>
                <w:rStyle w:val="Teksttreci"/>
              </w:rPr>
              <w:t>microSD</w:t>
            </w:r>
            <w:proofErr w:type="spellEnd"/>
            <w:r>
              <w:rPr>
                <w:rStyle w:val="Teksttreci"/>
              </w:rPr>
              <w:t>,</w:t>
            </w:r>
          </w:p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 xml:space="preserve">Aparat </w:t>
            </w:r>
            <w:r>
              <w:rPr>
                <w:rStyle w:val="Teksttreci"/>
              </w:rPr>
              <w:t>–</w:t>
            </w:r>
            <w:r w:rsidRPr="001C0B3E">
              <w:rPr>
                <w:rStyle w:val="Teksttreci"/>
              </w:rPr>
              <w:t xml:space="preserve"> Przód</w:t>
            </w:r>
            <w:r>
              <w:rPr>
                <w:rStyle w:val="Teksttreci"/>
              </w:rPr>
              <w:t>: min.</w:t>
            </w:r>
            <w:r w:rsidRPr="001C0B3E">
              <w:rPr>
                <w:rStyle w:val="Teksttreci"/>
              </w:rPr>
              <w:t xml:space="preserve"> 2 </w:t>
            </w:r>
            <w:proofErr w:type="spellStart"/>
            <w:proofErr w:type="gramStart"/>
            <w:r w:rsidRPr="001C0B3E">
              <w:rPr>
                <w:rStyle w:val="Teksttreci"/>
              </w:rPr>
              <w:t>Mpix</w:t>
            </w:r>
            <w:proofErr w:type="spellEnd"/>
            <w:r w:rsidRPr="001C0B3E">
              <w:rPr>
                <w:rStyle w:val="Teksttreci"/>
              </w:rPr>
              <w:t xml:space="preserve"> ,</w:t>
            </w:r>
            <w:proofErr w:type="gramEnd"/>
            <w:r w:rsidRPr="001C0B3E">
              <w:rPr>
                <w:rStyle w:val="Teksttreci"/>
              </w:rPr>
              <w:t xml:space="preserve"> Aparat - Tył </w:t>
            </w:r>
            <w:r>
              <w:rPr>
                <w:rStyle w:val="Teksttreci"/>
              </w:rPr>
              <w:t xml:space="preserve">min. </w:t>
            </w:r>
            <w:r w:rsidRPr="001C0B3E">
              <w:rPr>
                <w:rStyle w:val="Teksttreci"/>
              </w:rPr>
              <w:t xml:space="preserve">8 </w:t>
            </w:r>
            <w:proofErr w:type="spellStart"/>
            <w:r w:rsidRPr="001C0B3E">
              <w:rPr>
                <w:rStyle w:val="Teksttreci"/>
              </w:rPr>
              <w:t>Mpix</w:t>
            </w:r>
            <w:proofErr w:type="spellEnd"/>
            <w:r w:rsidRPr="001C0B3E">
              <w:rPr>
                <w:rStyle w:val="Teksttreci"/>
              </w:rPr>
              <w:t xml:space="preserve"> , </w:t>
            </w:r>
          </w:p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>Komunikacja:</w:t>
            </w:r>
            <w:r>
              <w:rPr>
                <w:rStyle w:val="Teksttreci"/>
              </w:rPr>
              <w:t xml:space="preserve"> min.</w:t>
            </w:r>
            <w:r w:rsidRPr="001C0B3E">
              <w:rPr>
                <w:rStyle w:val="Teksttreci"/>
              </w:rPr>
              <w:t xml:space="preserve"> Bluetooth </w:t>
            </w:r>
            <w:proofErr w:type="gramStart"/>
            <w:r w:rsidRPr="001C0B3E">
              <w:rPr>
                <w:rStyle w:val="Teksttreci"/>
              </w:rPr>
              <w:t>4.0 ,</w:t>
            </w:r>
            <w:proofErr w:type="gramEnd"/>
            <w:r w:rsidRPr="001C0B3E">
              <w:rPr>
                <w:rStyle w:val="Teksttreci"/>
              </w:rPr>
              <w:t xml:space="preserve"> UMTS (3G), Modem WWAN (3G) / LTE (4G) , </w:t>
            </w:r>
            <w:r>
              <w:rPr>
                <w:rStyle w:val="Teksttreci"/>
              </w:rPr>
              <w:t>GPS,</w:t>
            </w:r>
          </w:p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 xml:space="preserve">Gniazda we/wy: </w:t>
            </w:r>
            <w:r>
              <w:rPr>
                <w:rStyle w:val="Teksttreci"/>
              </w:rPr>
              <w:t>min.</w:t>
            </w:r>
            <w:r w:rsidRPr="001C0B3E">
              <w:rPr>
                <w:rStyle w:val="Teksttreci"/>
              </w:rPr>
              <w:t xml:space="preserve"> 1 x 3,5 mm </w:t>
            </w:r>
            <w:proofErr w:type="spellStart"/>
            <w:proofErr w:type="gramStart"/>
            <w:r w:rsidRPr="001C0B3E">
              <w:rPr>
                <w:rStyle w:val="Teksttreci"/>
              </w:rPr>
              <w:t>minijack</w:t>
            </w:r>
            <w:proofErr w:type="spellEnd"/>
            <w:r w:rsidRPr="001C0B3E">
              <w:rPr>
                <w:rStyle w:val="Teksttreci"/>
              </w:rPr>
              <w:t xml:space="preserve"> ,</w:t>
            </w:r>
            <w:proofErr w:type="gramEnd"/>
            <w:r w:rsidRPr="001C0B3E">
              <w:rPr>
                <w:rStyle w:val="Teksttreci"/>
              </w:rPr>
              <w:t xml:space="preserve"> 1 x micro USB</w:t>
            </w:r>
            <w:r>
              <w:rPr>
                <w:rStyle w:val="Teksttreci"/>
              </w:rPr>
              <w:t xml:space="preserve">, </w:t>
            </w:r>
          </w:p>
          <w:p w:rsidR="00876028" w:rsidRDefault="00876028" w:rsidP="00876028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>Pojemność baterii</w:t>
            </w:r>
            <w:r>
              <w:rPr>
                <w:rStyle w:val="Teksttreci"/>
              </w:rPr>
              <w:t>: min.</w:t>
            </w:r>
            <w:r w:rsidRPr="001C0B3E">
              <w:rPr>
                <w:rStyle w:val="Teksttreci"/>
              </w:rPr>
              <w:t xml:space="preserve"> 5000 </w:t>
            </w:r>
            <w:proofErr w:type="spellStart"/>
            <w:proofErr w:type="gramStart"/>
            <w:r w:rsidRPr="001C0B3E">
              <w:rPr>
                <w:rStyle w:val="Teksttreci"/>
              </w:rPr>
              <w:t>mAh</w:t>
            </w:r>
            <w:proofErr w:type="spellEnd"/>
            <w:r w:rsidRPr="001C0B3E">
              <w:rPr>
                <w:rStyle w:val="Teksttreci"/>
              </w:rPr>
              <w:t xml:space="preserve"> ,</w:t>
            </w:r>
            <w:proofErr w:type="gramEnd"/>
            <w:r w:rsidRPr="001C0B3E">
              <w:rPr>
                <w:rStyle w:val="Teksttreci"/>
              </w:rPr>
              <w:t xml:space="preserve"> </w:t>
            </w:r>
          </w:p>
          <w:p w:rsidR="00E83173" w:rsidRDefault="00876028" w:rsidP="00370329">
            <w:pPr>
              <w:pStyle w:val="Teksttreci0"/>
              <w:tabs>
                <w:tab w:val="left" w:pos="536"/>
              </w:tabs>
              <w:spacing w:after="60"/>
            </w:pPr>
            <w:r w:rsidRPr="001C0B3E">
              <w:rPr>
                <w:rStyle w:val="Teksttreci"/>
              </w:rPr>
              <w:t>Akcesoria w zestawie</w:t>
            </w:r>
            <w:r>
              <w:rPr>
                <w:rStyle w:val="Teksttreci"/>
              </w:rPr>
              <w:t xml:space="preserve">: </w:t>
            </w:r>
            <w:proofErr w:type="gramStart"/>
            <w:r>
              <w:rPr>
                <w:rStyle w:val="Teksttreci"/>
              </w:rPr>
              <w:t xml:space="preserve">min </w:t>
            </w:r>
            <w:r w:rsidRPr="001C0B3E">
              <w:rPr>
                <w:rStyle w:val="Teksttreci"/>
              </w:rPr>
              <w:t xml:space="preserve"> Ładowarka</w:t>
            </w:r>
            <w:proofErr w:type="gramEnd"/>
            <w:r>
              <w:rPr>
                <w:rStyle w:val="Teksttreci"/>
              </w:rPr>
              <w:t>, kabel zasilający USB</w:t>
            </w:r>
          </w:p>
        </w:tc>
      </w:tr>
      <w:bookmarkEnd w:id="0"/>
      <w:tr w:rsidR="003D1F37" w:rsidRPr="001C0B3E" w:rsidTr="00370329">
        <w:tc>
          <w:tcPr>
            <w:tcW w:w="708" w:type="dxa"/>
            <w:shd w:val="clear" w:color="auto" w:fill="auto"/>
            <w:vAlign w:val="center"/>
          </w:tcPr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</w:pPr>
            <w:r>
              <w:lastRenderedPageBreak/>
              <w:t>6.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D1F37" w:rsidRPr="009F3931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Tablica multimedialna z oprogramowaniem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</w:pPr>
            <w: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</w:pPr>
            <w:r>
              <w:t xml:space="preserve">Sztuki </w:t>
            </w:r>
          </w:p>
        </w:tc>
        <w:tc>
          <w:tcPr>
            <w:tcW w:w="8519" w:type="dxa"/>
            <w:shd w:val="clear" w:color="auto" w:fill="auto"/>
          </w:tcPr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r w:rsidRPr="003D1F37">
              <w:rPr>
                <w:rFonts w:asciiTheme="minorHAnsi" w:hAnsiTheme="minorHAnsi" w:cs="TimesNewRomanPSMT"/>
              </w:rPr>
              <w:t xml:space="preserve">Monitor </w:t>
            </w:r>
            <w:proofErr w:type="gramStart"/>
            <w:r w:rsidRPr="003D1F37">
              <w:rPr>
                <w:rFonts w:asciiTheme="minorHAnsi" w:hAnsiTheme="minorHAnsi" w:cs="TimesNewRomanPSMT"/>
              </w:rPr>
              <w:t>interaktywny:  przekątn</w:t>
            </w:r>
            <w:r>
              <w:rPr>
                <w:rFonts w:asciiTheme="minorHAnsi" w:hAnsiTheme="minorHAnsi" w:cs="TimesNewRomanPSMT"/>
              </w:rPr>
              <w:t>a</w:t>
            </w:r>
            <w:proofErr w:type="gramEnd"/>
            <w:r w:rsidRPr="003D1F37">
              <w:rPr>
                <w:rFonts w:asciiTheme="minorHAnsi" w:hAnsiTheme="minorHAnsi" w:cs="TimesNewRomanPSMT"/>
              </w:rPr>
              <w:t xml:space="preserve"> min. </w:t>
            </w:r>
            <w:r w:rsidR="00876028">
              <w:rPr>
                <w:rFonts w:asciiTheme="minorHAnsi" w:hAnsiTheme="minorHAnsi" w:cs="TimesNewRomanPSMT"/>
              </w:rPr>
              <w:t>7</w:t>
            </w:r>
            <w:r w:rsidRPr="003D1F37">
              <w:rPr>
                <w:rFonts w:asciiTheme="minorHAnsi" w:hAnsiTheme="minorHAnsi" w:cs="TimesNewRomanPSMT"/>
              </w:rPr>
              <w:t>5"</w:t>
            </w:r>
            <w:r>
              <w:rPr>
                <w:rFonts w:asciiTheme="minorHAnsi" w:hAnsiTheme="minorHAnsi" w:cs="TimesNewRomanPSMT"/>
              </w:rPr>
              <w:t>,</w:t>
            </w:r>
            <w:r w:rsidRPr="003D1F37">
              <w:rPr>
                <w:rFonts w:asciiTheme="minorHAnsi" w:hAnsiTheme="minorHAnsi" w:cs="TimesNewRomanPSMT"/>
              </w:rPr>
              <w:t xml:space="preserve"> </w:t>
            </w:r>
          </w:p>
          <w:p w:rsidR="002F7D13" w:rsidRDefault="002F7D13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Wyświetlacz: LED, wymagany niski tryb emisji niebieskiego światła, potwierdzone certyfikatem.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proofErr w:type="gramStart"/>
            <w:r w:rsidRPr="003D1F37">
              <w:rPr>
                <w:rFonts w:asciiTheme="minorHAnsi" w:hAnsiTheme="minorHAnsi" w:cs="TimesNewRomanPSMT"/>
              </w:rPr>
              <w:t xml:space="preserve">Rozdzielczość </w:t>
            </w:r>
            <w:r>
              <w:rPr>
                <w:rFonts w:asciiTheme="minorHAnsi" w:hAnsiTheme="minorHAnsi" w:cs="TimesNewRomanPSMT"/>
              </w:rPr>
              <w:t>:</w:t>
            </w:r>
            <w:proofErr w:type="gramEnd"/>
            <w:r>
              <w:rPr>
                <w:rFonts w:asciiTheme="minorHAnsi" w:hAnsiTheme="minorHAnsi" w:cs="TimesNewRomanPSMT"/>
              </w:rPr>
              <w:t xml:space="preserve"> min </w:t>
            </w:r>
            <w:r w:rsidRPr="003D1F37">
              <w:rPr>
                <w:rFonts w:asciiTheme="minorHAnsi" w:hAnsiTheme="minorHAnsi" w:cs="TimesNewRomanPSMT"/>
              </w:rPr>
              <w:t xml:space="preserve">UHD (3840x2160), 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Czas reakcji </w:t>
            </w:r>
            <w:proofErr w:type="gramStart"/>
            <w:r>
              <w:rPr>
                <w:rFonts w:asciiTheme="minorHAnsi" w:hAnsiTheme="minorHAnsi" w:cs="TimesNewRomanPSMT"/>
              </w:rPr>
              <w:t>matrycy :</w:t>
            </w:r>
            <w:proofErr w:type="gramEnd"/>
            <w:r>
              <w:rPr>
                <w:rFonts w:asciiTheme="minorHAnsi" w:hAnsiTheme="minorHAnsi" w:cs="TimesNewRomanPSMT"/>
              </w:rPr>
              <w:t xml:space="preserve"> min 8ms</w:t>
            </w:r>
          </w:p>
          <w:p w:rsidR="002F7D13" w:rsidRDefault="00876028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Powierzchnia: odporna na zarysowania, </w:t>
            </w:r>
            <w:r w:rsidR="002F7D13">
              <w:rPr>
                <w:rFonts w:asciiTheme="minorHAnsi" w:hAnsiTheme="minorHAnsi" w:cs="TimesNewRomanPSMT"/>
              </w:rPr>
              <w:t xml:space="preserve">7H, pokryta powłoką antyodblaskową, </w:t>
            </w:r>
          </w:p>
          <w:p w:rsidR="00876028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r w:rsidRPr="003D1F37">
              <w:rPr>
                <w:rFonts w:asciiTheme="minorHAnsi" w:hAnsiTheme="minorHAnsi" w:cs="TimesNewRomanPSMT"/>
              </w:rPr>
              <w:t xml:space="preserve">Wbudowany </w:t>
            </w:r>
            <w:proofErr w:type="gramStart"/>
            <w:r w:rsidRPr="003D1F37">
              <w:rPr>
                <w:rFonts w:asciiTheme="minorHAnsi" w:hAnsiTheme="minorHAnsi" w:cs="TimesNewRomanPSMT"/>
              </w:rPr>
              <w:t>Android</w:t>
            </w:r>
            <w:r>
              <w:rPr>
                <w:rFonts w:asciiTheme="minorHAnsi" w:hAnsiTheme="minorHAnsi" w:cs="TimesNewRomanPSMT"/>
              </w:rPr>
              <w:t xml:space="preserve">: </w:t>
            </w:r>
            <w:r w:rsidRPr="003D1F37">
              <w:rPr>
                <w:rFonts w:asciiTheme="minorHAnsi" w:hAnsiTheme="minorHAnsi" w:cs="TimesNewRomanPSMT"/>
              </w:rPr>
              <w:t xml:space="preserve"> wersja</w:t>
            </w:r>
            <w:proofErr w:type="gramEnd"/>
            <w:r w:rsidRPr="003D1F37">
              <w:rPr>
                <w:rFonts w:asciiTheme="minorHAnsi" w:hAnsiTheme="minorHAnsi" w:cs="TimesNewRomanPSMT"/>
              </w:rPr>
              <w:t xml:space="preserve"> min. </w:t>
            </w:r>
            <w:r w:rsidR="00876028">
              <w:rPr>
                <w:rFonts w:asciiTheme="minorHAnsi" w:hAnsiTheme="minorHAnsi" w:cs="TimesNewRomanPSMT"/>
              </w:rPr>
              <w:t>7</w:t>
            </w:r>
            <w:r w:rsidRPr="003D1F37">
              <w:rPr>
                <w:rFonts w:asciiTheme="minorHAnsi" w:hAnsiTheme="minorHAnsi" w:cs="TimesNewRomanPSMT"/>
              </w:rPr>
              <w:t xml:space="preserve">.0, </w:t>
            </w:r>
            <w:r>
              <w:rPr>
                <w:rFonts w:asciiTheme="minorHAnsi" w:hAnsiTheme="minorHAnsi" w:cs="TimesNewRomanPSMT"/>
              </w:rPr>
              <w:t xml:space="preserve">2GB RAM, 16GB 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r w:rsidRPr="003D1F37">
              <w:rPr>
                <w:rFonts w:asciiTheme="minorHAnsi" w:hAnsiTheme="minorHAnsi" w:cs="TimesNewRomanPSMT"/>
              </w:rPr>
              <w:t>Głośniki</w:t>
            </w:r>
            <w:r>
              <w:rPr>
                <w:rFonts w:asciiTheme="minorHAnsi" w:hAnsiTheme="minorHAnsi" w:cs="TimesNewRomanPSMT"/>
              </w:rPr>
              <w:t>: min</w:t>
            </w:r>
            <w:r w:rsidRPr="003D1F37">
              <w:rPr>
                <w:rFonts w:asciiTheme="minorHAnsi" w:hAnsiTheme="minorHAnsi" w:cs="TimesNewRomanPSMT"/>
              </w:rPr>
              <w:t xml:space="preserve"> 2 x 1</w:t>
            </w:r>
            <w:r w:rsidR="00876028">
              <w:rPr>
                <w:rFonts w:asciiTheme="minorHAnsi" w:hAnsiTheme="minorHAnsi" w:cs="TimesNewRomanPSMT"/>
              </w:rPr>
              <w:t>6</w:t>
            </w:r>
            <w:r w:rsidRPr="003D1F37">
              <w:rPr>
                <w:rFonts w:asciiTheme="minorHAnsi" w:hAnsiTheme="minorHAnsi" w:cs="TimesNewRomanPSMT"/>
              </w:rPr>
              <w:t xml:space="preserve"> W;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Ż</w:t>
            </w:r>
            <w:r w:rsidRPr="003D1F37">
              <w:rPr>
                <w:rFonts w:asciiTheme="minorHAnsi" w:hAnsiTheme="minorHAnsi" w:cs="TimesNewRomanPSMT"/>
              </w:rPr>
              <w:t xml:space="preserve">ywotność </w:t>
            </w:r>
            <w:proofErr w:type="gramStart"/>
            <w:r w:rsidRPr="003D1F37">
              <w:rPr>
                <w:rFonts w:asciiTheme="minorHAnsi" w:hAnsiTheme="minorHAnsi" w:cs="TimesNewRomanPSMT"/>
              </w:rPr>
              <w:t>panelu</w:t>
            </w:r>
            <w:r>
              <w:rPr>
                <w:rFonts w:asciiTheme="minorHAnsi" w:hAnsiTheme="minorHAnsi" w:cs="TimesNewRomanPSMT"/>
              </w:rPr>
              <w:t xml:space="preserve">: </w:t>
            </w:r>
            <w:r w:rsidRPr="003D1F37">
              <w:rPr>
                <w:rFonts w:asciiTheme="minorHAnsi" w:hAnsiTheme="minorHAnsi" w:cs="TimesNewRomanPSMT"/>
              </w:rPr>
              <w:t xml:space="preserve"> min.</w:t>
            </w:r>
            <w:proofErr w:type="gramEnd"/>
            <w:r w:rsidRPr="003D1F37">
              <w:rPr>
                <w:rFonts w:asciiTheme="minorHAnsi" w:hAnsiTheme="minorHAnsi" w:cs="TimesNewRomanPSMT"/>
              </w:rPr>
              <w:t xml:space="preserve"> </w:t>
            </w:r>
            <w:r w:rsidR="00E83173">
              <w:rPr>
                <w:rFonts w:asciiTheme="minorHAnsi" w:hAnsiTheme="minorHAnsi" w:cs="TimesNewRomanPSMT"/>
              </w:rPr>
              <w:t>5</w:t>
            </w:r>
            <w:r w:rsidRPr="003D1F37">
              <w:rPr>
                <w:rFonts w:asciiTheme="minorHAnsi" w:hAnsiTheme="minorHAnsi" w:cs="TimesNewRomanPSMT"/>
              </w:rPr>
              <w:t>0</w:t>
            </w:r>
            <w:r>
              <w:rPr>
                <w:rFonts w:asciiTheme="minorHAnsi" w:hAnsiTheme="minorHAnsi" w:cs="TimesNewRomanPSMT"/>
              </w:rPr>
              <w:t xml:space="preserve"> </w:t>
            </w:r>
            <w:r w:rsidRPr="003D1F37">
              <w:rPr>
                <w:rFonts w:asciiTheme="minorHAnsi" w:hAnsiTheme="minorHAnsi" w:cs="TimesNewRomanPSMT"/>
              </w:rPr>
              <w:t>000h; 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Technologia dotyku: </w:t>
            </w:r>
            <w:r w:rsidR="00876028">
              <w:rPr>
                <w:rFonts w:asciiTheme="minorHAnsi" w:hAnsiTheme="minorHAnsi" w:cs="TimesNewRomanPSMT"/>
              </w:rPr>
              <w:t>min 20 punktów dotyku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Złącza: min. 3 x HDMI, </w:t>
            </w:r>
            <w:r w:rsidR="00876028">
              <w:rPr>
                <w:rFonts w:asciiTheme="minorHAnsi" w:hAnsiTheme="minorHAnsi" w:cs="TimesNewRomanPSMT"/>
              </w:rPr>
              <w:t xml:space="preserve">6xUSB, RJ45, </w:t>
            </w:r>
            <w:proofErr w:type="spellStart"/>
            <w:r w:rsidR="00876028">
              <w:rPr>
                <w:rFonts w:asciiTheme="minorHAnsi" w:hAnsiTheme="minorHAnsi" w:cs="TimesNewRomanPSMT"/>
              </w:rPr>
              <w:t>WiFi</w:t>
            </w:r>
            <w:proofErr w:type="spellEnd"/>
          </w:p>
          <w:p w:rsidR="00876028" w:rsidRDefault="00876028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Zużycie energii: max 450W,</w:t>
            </w:r>
          </w:p>
          <w:p w:rsidR="00E83173" w:rsidRDefault="00FF2DD1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TimesNewRomanPSMT"/>
              </w:rPr>
            </w:pPr>
            <w:proofErr w:type="gramStart"/>
            <w:r>
              <w:rPr>
                <w:rFonts w:asciiTheme="minorHAnsi" w:hAnsiTheme="minorHAnsi" w:cs="TimesNewRomanPSMT"/>
              </w:rPr>
              <w:t>Oprogramowanie :</w:t>
            </w:r>
            <w:proofErr w:type="gramEnd"/>
            <w:r>
              <w:rPr>
                <w:rFonts w:asciiTheme="minorHAnsi" w:hAnsiTheme="minorHAnsi" w:cs="TimesNewRomanPSMT"/>
              </w:rPr>
              <w:t xml:space="preserve"> możliwość korzystania z usług przechowywania danych w chmurze.</w:t>
            </w:r>
            <w:r w:rsidR="00151614">
              <w:rPr>
                <w:rFonts w:asciiTheme="minorHAnsi" w:hAnsiTheme="minorHAnsi" w:cs="TimesNewRomanPSMT"/>
              </w:rPr>
              <w:t xml:space="preserve"> </w:t>
            </w:r>
            <w:r w:rsidR="00151614" w:rsidRPr="00151614">
              <w:rPr>
                <w:rFonts w:asciiTheme="minorHAnsi" w:hAnsiTheme="minorHAnsi" w:cs="TimesNewRomanPSMT"/>
              </w:rPr>
              <w:t>Bezprzewodowe udostępnianie treści</w:t>
            </w:r>
            <w:r w:rsidR="00151614">
              <w:rPr>
                <w:rFonts w:asciiTheme="minorHAnsi" w:hAnsiTheme="minorHAnsi" w:cs="TimesNewRomanPSMT"/>
              </w:rPr>
              <w:t>.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hAnsiTheme="minorHAnsi" w:cs="Helvetica"/>
              </w:rPr>
            </w:pPr>
            <w:r w:rsidRPr="003D1F37">
              <w:rPr>
                <w:rFonts w:asciiTheme="minorHAnsi" w:hAnsiTheme="minorHAnsi" w:cs="TimesNewRomanPSMT"/>
              </w:rPr>
              <w:lastRenderedPageBreak/>
              <w:t>Gwarancja</w:t>
            </w:r>
            <w:r>
              <w:rPr>
                <w:rFonts w:asciiTheme="minorHAnsi" w:hAnsiTheme="minorHAnsi" w:cs="TimesNewRomanPSMT"/>
              </w:rPr>
              <w:t>: min.</w:t>
            </w:r>
            <w:r w:rsidRPr="003D1F37">
              <w:rPr>
                <w:rFonts w:asciiTheme="minorHAnsi" w:hAnsiTheme="minorHAnsi" w:cs="TimesNewRomanPSMT"/>
              </w:rPr>
              <w:t xml:space="preserve"> </w:t>
            </w:r>
            <w:r w:rsidR="00876028">
              <w:rPr>
                <w:rFonts w:asciiTheme="minorHAnsi" w:hAnsiTheme="minorHAnsi" w:cs="TimesNewRomanPSMT"/>
              </w:rPr>
              <w:t>5</w:t>
            </w:r>
            <w:r w:rsidRPr="003D1F37">
              <w:rPr>
                <w:rFonts w:asciiTheme="minorHAnsi" w:hAnsiTheme="minorHAnsi" w:cs="TimesNewRomanPSMT"/>
              </w:rPr>
              <w:t xml:space="preserve"> lat (międzynarodowa gwarancja producenta)</w:t>
            </w:r>
            <w:r w:rsidRPr="003D1F37">
              <w:rPr>
                <w:rFonts w:asciiTheme="minorHAnsi" w:hAnsiTheme="minorHAnsi" w:cs="Helvetica"/>
              </w:rPr>
              <w:t> </w:t>
            </w:r>
          </w:p>
          <w:p w:rsidR="00E83173" w:rsidRPr="003D1F37" w:rsidRDefault="003D1F37" w:rsidP="00370329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eastAsia="NSimSun" w:hAnsiTheme="minorHAnsi"/>
                <w:color w:val="000000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Wymagana instalacja na ścianie, montaż korytkowy, zakończony gniazdem HDMI, USB, LAN dodatkowo kabel HDMI 3m, USB 3m, LAN do podłączenia z laptopem.</w:t>
            </w:r>
          </w:p>
        </w:tc>
      </w:tr>
      <w:tr w:rsidR="003D1F37" w:rsidRPr="001C0B3E" w:rsidTr="00370329">
        <w:tc>
          <w:tcPr>
            <w:tcW w:w="708" w:type="dxa"/>
            <w:shd w:val="clear" w:color="auto" w:fill="auto"/>
            <w:vAlign w:val="center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</w:pPr>
            <w:r>
              <w:lastRenderedPageBreak/>
              <w:t>7.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</w:pPr>
            <w:proofErr w:type="gramStart"/>
            <w:r w:rsidRPr="009F3931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Laptop  z</w:t>
            </w:r>
            <w:proofErr w:type="gramEnd"/>
            <w:r w:rsidRPr="009F3931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                                          oprogramowaniem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</w:pPr>
            <w:r>
              <w:t>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</w:pPr>
            <w:r w:rsidRPr="001C0B3E">
              <w:t>Szt.</w:t>
            </w:r>
          </w:p>
        </w:tc>
        <w:tc>
          <w:tcPr>
            <w:tcW w:w="8519" w:type="dxa"/>
            <w:shd w:val="clear" w:color="auto" w:fill="auto"/>
          </w:tcPr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proofErr w:type="gramStart"/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Procesor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:  klasy</w:t>
            </w:r>
            <w:proofErr w:type="gramEnd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x86 zaprojektowany do pracy w komputerach przenośnych </w:t>
            </w:r>
            <w:r w:rsidRPr="00432223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taktowany zegarem co najmniej 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2,2</w:t>
            </w:r>
            <w:r w:rsidRPr="00432223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GHz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, lub</w:t>
            </w:r>
            <w:r w:rsidRPr="00432223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równoważny wydajnościowo osiągający wynik co najmniej 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5000</w:t>
            </w:r>
            <w:r w:rsidRPr="00432223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pkt według wyników </w:t>
            </w:r>
            <w:proofErr w:type="spellStart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Average</w:t>
            </w:r>
            <w:proofErr w:type="spellEnd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Cpu</w:t>
            </w:r>
            <w:proofErr w:type="spellEnd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Mark </w:t>
            </w:r>
            <w:r w:rsidRPr="00432223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opublikowanych na stronie </w:t>
            </w:r>
            <w:hyperlink r:id="rId7" w:history="1">
              <w:r w:rsidRPr="00167D92">
                <w:rPr>
                  <w:rStyle w:val="Hipercze"/>
                  <w:rFonts w:eastAsia="NSimSun"/>
                  <w:kern w:val="3"/>
                  <w:shd w:val="clear" w:color="auto" w:fill="FFFFFF"/>
                  <w:lang w:eastAsia="zh-CN" w:bidi="hi-IN"/>
                </w:rPr>
                <w:t>http://www.cpubenchmark</w:t>
              </w:r>
            </w:hyperlink>
            <w:r w:rsidRPr="00432223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.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,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Pamięć RAM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: </w:t>
            </w:r>
            <w:proofErr w:type="gramStart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min 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8</w:t>
            </w:r>
            <w:proofErr w:type="gramEnd"/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GB RAM DDR4 2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400 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MHz, 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Dysk twardy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: </w:t>
            </w:r>
            <w:proofErr w:type="gramStart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min 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SSD</w:t>
            </w:r>
            <w:proofErr w:type="gramEnd"/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256GB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typ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M.2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PCiE</w:t>
            </w:r>
            <w:proofErr w:type="spellEnd"/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Matryca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: </w:t>
            </w:r>
            <w:proofErr w:type="gramStart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min 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15.6</w:t>
            </w:r>
            <w:proofErr w:type="gramEnd"/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", Typ ekranu - matowy, 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Rozdzielczość ekranu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: min.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1920x1080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,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Wbudowane głośniki stereo - tak, Wbudowany mikrofon - tak, Kamera internetowa - tak,</w:t>
            </w:r>
          </w:p>
          <w:p w:rsidR="003D1F37" w:rsidRPr="002C106B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asciiTheme="minorHAnsi" w:eastAsia="NSimSun" w:hAnsiTheme="minorHAnsi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2C106B">
              <w:rPr>
                <w:rFonts w:asciiTheme="minorHAnsi" w:eastAsia="NSimSun" w:hAnsiTheme="minorHAnsi"/>
                <w:color w:val="000000"/>
                <w:kern w:val="3"/>
                <w:shd w:val="clear" w:color="auto" w:fill="FFFFFF"/>
                <w:lang w:eastAsia="zh-CN" w:bidi="hi-IN"/>
              </w:rPr>
              <w:t xml:space="preserve">Komunikacja: min LAN </w:t>
            </w:r>
            <w:proofErr w:type="gramStart"/>
            <w:r w:rsidRPr="002C106B">
              <w:rPr>
                <w:rFonts w:asciiTheme="minorHAnsi" w:eastAsia="NSimSun" w:hAnsiTheme="minorHAnsi"/>
                <w:color w:val="000000"/>
                <w:kern w:val="3"/>
                <w:shd w:val="clear" w:color="auto" w:fill="FFFFFF"/>
                <w:lang w:eastAsia="zh-CN" w:bidi="hi-IN"/>
              </w:rPr>
              <w:t>Gigabit ,</w:t>
            </w:r>
            <w:proofErr w:type="gramEnd"/>
            <w:r w:rsidRPr="002C106B">
              <w:rPr>
                <w:rFonts w:asciiTheme="minorHAnsi" w:eastAsia="NSimSun" w:hAnsiTheme="minorHAnsi"/>
                <w:color w:val="000000"/>
                <w:kern w:val="3"/>
                <w:shd w:val="clear" w:color="auto" w:fill="FFFFFF"/>
                <w:lang w:eastAsia="zh-CN" w:bidi="hi-IN"/>
              </w:rPr>
              <w:t xml:space="preserve"> Wi-Fi - </w:t>
            </w:r>
            <w:r w:rsidRPr="002C106B">
              <w:rPr>
                <w:rFonts w:asciiTheme="minorHAnsi" w:hAnsiTheme="minorHAnsi" w:cs="Tahoma"/>
              </w:rPr>
              <w:t>802.11a/b/g/n/</w:t>
            </w:r>
            <w:proofErr w:type="spellStart"/>
            <w:r w:rsidRPr="002C106B">
              <w:rPr>
                <w:rFonts w:asciiTheme="minorHAnsi" w:hAnsiTheme="minorHAnsi" w:cs="Tahoma"/>
              </w:rPr>
              <w:t>ac</w:t>
            </w:r>
            <w:proofErr w:type="spellEnd"/>
            <w:r w:rsidRPr="002C106B">
              <w:rPr>
                <w:rFonts w:asciiTheme="minorHAnsi" w:eastAsia="NSimSun" w:hAnsiTheme="minorHAnsi"/>
                <w:color w:val="000000"/>
                <w:kern w:val="3"/>
                <w:shd w:val="clear" w:color="auto" w:fill="FFFFFF"/>
                <w:lang w:eastAsia="zh-CN" w:bidi="hi-IN"/>
              </w:rPr>
              <w:t>, Bluetooth,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Czytnik linii papilarnych - 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tak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, 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Rodzaj baterii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: </w:t>
            </w:r>
            <w:proofErr w:type="gramStart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min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 2</w:t>
            </w:r>
            <w:proofErr w:type="gramEnd"/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-komorowa, </w:t>
            </w:r>
            <w:proofErr w:type="spellStart"/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Litowo</w:t>
            </w:r>
            <w:proofErr w:type="spellEnd"/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-Jonowa 30 </w:t>
            </w:r>
            <w:proofErr w:type="spellStart"/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Wh</w:t>
            </w:r>
            <w:proofErr w:type="spellEnd"/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,</w:t>
            </w:r>
          </w:p>
          <w:p w:rsidR="00BE012B" w:rsidRPr="001C0B3E" w:rsidRDefault="003D1F37" w:rsidP="00370329">
            <w:pPr>
              <w:pStyle w:val="Teksttreci0"/>
              <w:tabs>
                <w:tab w:val="left" w:pos="536"/>
              </w:tabs>
              <w:spacing w:after="60"/>
            </w:pP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Rodzaje wejść / wyjść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: </w:t>
            </w:r>
            <w:proofErr w:type="gramStart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min 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4</w:t>
            </w:r>
            <w:proofErr w:type="gramEnd"/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x USB 3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w tym min. 2 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x USB typ C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, 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1 x HDMI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, 1 x VGA, </w:t>
            </w:r>
            <w:r w:rsidRPr="001F755B"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Słuchawkowe/mikrofonowe (Combo), Czytnik kart pamięci: MMC, SD, SDHC, SDXC, Zainstalowany system operacyjny - Windows 10</w:t>
            </w:r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 xml:space="preserve"> Pro.</w:t>
            </w:r>
            <w:r w:rsidR="00C32E17" w:rsidRPr="00C32E17">
              <w:t xml:space="preserve"> </w:t>
            </w:r>
          </w:p>
        </w:tc>
      </w:tr>
      <w:tr w:rsidR="003D1F37" w:rsidTr="0037032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>
              <w:rPr>
                <w:rStyle w:val="Teksttreci"/>
              </w:rPr>
              <w:t>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>
              <w:rPr>
                <w:rStyle w:val="Teksttreci"/>
              </w:rPr>
              <w:t>Program multimedialny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>
              <w:rPr>
                <w:rStyle w:val="Teksttreci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1C0B3E">
              <w:rPr>
                <w:rStyle w:val="Teksttreci"/>
              </w:rPr>
              <w:t>Szt.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283650">
              <w:rPr>
                <w:rStyle w:val="Teksttreci"/>
              </w:rPr>
              <w:t>Opracowan</w:t>
            </w:r>
            <w:r>
              <w:rPr>
                <w:rStyle w:val="Teksttreci"/>
              </w:rPr>
              <w:t>y</w:t>
            </w:r>
            <w:r w:rsidRPr="00283650">
              <w:rPr>
                <w:rStyle w:val="Teksttreci"/>
              </w:rPr>
              <w:t xml:space="preserve"> przez grupę naukowców polskiej Akademii Nauk posiada</w:t>
            </w:r>
            <w:r>
              <w:rPr>
                <w:rStyle w:val="Teksttreci"/>
              </w:rPr>
              <w:t>jący</w:t>
            </w:r>
            <w:r w:rsidRPr="00283650">
              <w:rPr>
                <w:rStyle w:val="Teksttreci"/>
              </w:rPr>
              <w:t xml:space="preserve"> bardzo dużą bazę zdjęć roślin występujących na obszarze Polski (kwiaty, owoce, liście itp.). Jest kompendium wiedzy o poszczególnych gatunkach, zawierając dane m.in. o nazwach naukowych, synonimach, siedliskach, rozmieszczeniu, praktycznym wykorzystaniu roślin. Posiada</w:t>
            </w:r>
            <w:r>
              <w:rPr>
                <w:rStyle w:val="Teksttreci"/>
              </w:rPr>
              <w:t>jący</w:t>
            </w:r>
            <w:r w:rsidRPr="00283650">
              <w:rPr>
                <w:rStyle w:val="Teksttreci"/>
              </w:rPr>
              <w:t xml:space="preserve"> wbudowane interaktywne narzędzia identyfikacji gatunków i słownik botaniczny z 700 </w:t>
            </w:r>
            <w:r w:rsidRPr="00283650">
              <w:rPr>
                <w:rStyle w:val="Teksttreci"/>
              </w:rPr>
              <w:lastRenderedPageBreak/>
              <w:t xml:space="preserve">hasłami, a dzięki ilustrowanemu kluczowi w prosty sposób można dowiedzieć się, jaką roślinę właśnie obserwujemy. </w:t>
            </w:r>
            <w:r>
              <w:rPr>
                <w:rStyle w:val="Teksttreci"/>
              </w:rPr>
              <w:t>Program</w:t>
            </w:r>
            <w:r w:rsidRPr="00283650">
              <w:rPr>
                <w:rStyle w:val="Teksttreci"/>
              </w:rPr>
              <w:t xml:space="preserve"> doskonale realizuje idee "bawiąc-uczyć" pozwalając korzystającym z niego dzieciom i młodzieży na samodzielną analizę znalezionych roślin. Dzięki niewielkim wymaganiom sprzętowym program można uruchomić na niemalże każdym dostępnym obecnie komputerze</w:t>
            </w:r>
          </w:p>
        </w:tc>
      </w:tr>
      <w:tr w:rsidR="003D1F37" w:rsidTr="0037032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>
              <w:rPr>
                <w:rStyle w:val="Teksttreci"/>
              </w:rPr>
              <w:lastRenderedPageBreak/>
              <w:t>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37" w:rsidRPr="009F3931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</w:pPr>
            <w:proofErr w:type="spellStart"/>
            <w:r>
              <w:rPr>
                <w:rFonts w:eastAsia="NSimSun"/>
                <w:color w:val="000000"/>
                <w:kern w:val="3"/>
                <w:shd w:val="clear" w:color="auto" w:fill="FFFFFF"/>
                <w:lang w:eastAsia="zh-CN" w:bidi="hi-IN"/>
              </w:rPr>
              <w:t>Wizualizer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37" w:rsidRPr="001C0B3E" w:rsidRDefault="003D1F37" w:rsidP="003D1F37">
            <w:pPr>
              <w:pStyle w:val="Teksttreci0"/>
              <w:tabs>
                <w:tab w:val="left" w:pos="536"/>
              </w:tabs>
              <w:spacing w:after="60"/>
            </w:pPr>
            <w:r>
              <w:t>Szt.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Sensor (przetwornik)</w:t>
            </w:r>
            <w:r>
              <w:rPr>
                <w:rStyle w:val="Teksttreci"/>
              </w:rPr>
              <w:t>: min.</w:t>
            </w:r>
            <w:r w:rsidRPr="00AE14F3">
              <w:rPr>
                <w:rStyle w:val="Teksttreci"/>
              </w:rPr>
              <w:t xml:space="preserve"> 1/</w:t>
            </w:r>
            <w:r>
              <w:rPr>
                <w:rStyle w:val="Teksttreci"/>
              </w:rPr>
              <w:t>4</w:t>
            </w:r>
            <w:r w:rsidRPr="00AE14F3">
              <w:rPr>
                <w:rStyle w:val="Teksttreci"/>
              </w:rPr>
              <w:t xml:space="preserve"> CMOS</w:t>
            </w:r>
            <w:r>
              <w:rPr>
                <w:rStyle w:val="Teksttreci"/>
              </w:rPr>
              <w:t>,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Ilość pikseli (efektywna)</w:t>
            </w:r>
            <w:r>
              <w:rPr>
                <w:rStyle w:val="Teksttreci"/>
              </w:rPr>
              <w:t>: min. 5</w:t>
            </w:r>
            <w:r w:rsidRPr="00AE14F3">
              <w:rPr>
                <w:rStyle w:val="Teksttreci"/>
              </w:rPr>
              <w:t xml:space="preserve"> </w:t>
            </w:r>
            <w:proofErr w:type="spellStart"/>
            <w:r w:rsidRPr="00AE14F3">
              <w:rPr>
                <w:rStyle w:val="Teksttreci"/>
              </w:rPr>
              <w:t>Mpix</w:t>
            </w:r>
            <w:proofErr w:type="spellEnd"/>
            <w:r>
              <w:rPr>
                <w:rStyle w:val="Teksttreci"/>
              </w:rPr>
              <w:t>,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Rozdzielczość (efektywna)</w:t>
            </w:r>
            <w:r>
              <w:rPr>
                <w:rStyle w:val="Teksttreci"/>
              </w:rPr>
              <w:t>: min.</w:t>
            </w:r>
            <w:r w:rsidRPr="00AE14F3">
              <w:rPr>
                <w:rStyle w:val="Teksttreci"/>
              </w:rPr>
              <w:t xml:space="preserve"> Full HD 1080p (1920 x 1080) </w:t>
            </w:r>
            <w:proofErr w:type="spellStart"/>
            <w:r w:rsidRPr="00AE14F3">
              <w:rPr>
                <w:rStyle w:val="Teksttreci"/>
              </w:rPr>
              <w:t>Mpix</w:t>
            </w:r>
            <w:proofErr w:type="spellEnd"/>
            <w:r>
              <w:rPr>
                <w:rStyle w:val="Teksttreci"/>
              </w:rPr>
              <w:t>,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Częstotliwość odświeżania</w:t>
            </w:r>
            <w:r>
              <w:rPr>
                <w:rStyle w:val="Teksttreci"/>
              </w:rPr>
              <w:t xml:space="preserve">: min. </w:t>
            </w:r>
            <w:r w:rsidRPr="00AE14F3">
              <w:rPr>
                <w:rStyle w:val="Teksttreci"/>
              </w:rPr>
              <w:t>30 FPS</w:t>
            </w:r>
            <w:r>
              <w:rPr>
                <w:rStyle w:val="Teksttreci"/>
              </w:rPr>
              <w:t>,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Zoom cyfrowy</w:t>
            </w:r>
            <w:r>
              <w:rPr>
                <w:rStyle w:val="Teksttreci"/>
              </w:rPr>
              <w:t xml:space="preserve">: min. </w:t>
            </w:r>
            <w:r w:rsidRPr="00AE14F3">
              <w:rPr>
                <w:rStyle w:val="Teksttreci"/>
              </w:rPr>
              <w:t xml:space="preserve"> </w:t>
            </w:r>
            <w:r>
              <w:rPr>
                <w:rStyle w:val="Teksttreci"/>
              </w:rPr>
              <w:t>8</w:t>
            </w:r>
            <w:r w:rsidRPr="00AE14F3">
              <w:rPr>
                <w:rStyle w:val="Teksttreci"/>
              </w:rPr>
              <w:t xml:space="preserve"> x</w:t>
            </w:r>
            <w:r>
              <w:rPr>
                <w:rStyle w:val="Teksttreci"/>
              </w:rPr>
              <w:t>,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Obszar skanowania</w:t>
            </w:r>
            <w:r>
              <w:rPr>
                <w:rStyle w:val="Teksttreci"/>
              </w:rPr>
              <w:t>: min. 483</w:t>
            </w:r>
            <w:r w:rsidRPr="00AE14F3">
              <w:rPr>
                <w:rStyle w:val="Teksttreci"/>
              </w:rPr>
              <w:t xml:space="preserve"> x 3</w:t>
            </w:r>
            <w:r>
              <w:rPr>
                <w:rStyle w:val="Teksttreci"/>
              </w:rPr>
              <w:t>62</w:t>
            </w:r>
            <w:r w:rsidRPr="00AE14F3">
              <w:rPr>
                <w:rStyle w:val="Teksttreci"/>
              </w:rPr>
              <w:t xml:space="preserve"> mm</w:t>
            </w:r>
            <w:r>
              <w:rPr>
                <w:rStyle w:val="Teksttreci"/>
              </w:rPr>
              <w:t>,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Oświetlenie zewnętrzne</w:t>
            </w:r>
            <w:r>
              <w:rPr>
                <w:rStyle w:val="Teksttreci"/>
              </w:rPr>
              <w:t xml:space="preserve"> </w:t>
            </w:r>
            <w:proofErr w:type="gramStart"/>
            <w:r>
              <w:rPr>
                <w:rStyle w:val="Teksttreci"/>
              </w:rPr>
              <w:t>LED:  min.</w:t>
            </w:r>
            <w:proofErr w:type="gramEnd"/>
            <w:r>
              <w:rPr>
                <w:rStyle w:val="Teksttreci"/>
              </w:rPr>
              <w:t xml:space="preserve">  </w:t>
            </w:r>
            <w:r w:rsidRPr="00AE14F3">
              <w:rPr>
                <w:rStyle w:val="Teksttreci"/>
              </w:rPr>
              <w:t>1x</w:t>
            </w:r>
            <w:r>
              <w:rPr>
                <w:rStyle w:val="Teksttreci"/>
              </w:rPr>
              <w:t>,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Porty komunikacyjne</w:t>
            </w:r>
            <w:r>
              <w:rPr>
                <w:rStyle w:val="Teksttreci"/>
              </w:rPr>
              <w:t xml:space="preserve">: min.  </w:t>
            </w:r>
            <w:r w:rsidRPr="00AE14F3">
              <w:rPr>
                <w:rStyle w:val="Teksttreci"/>
              </w:rPr>
              <w:t>USB</w:t>
            </w:r>
            <w:r>
              <w:rPr>
                <w:rStyle w:val="Teksttreci"/>
              </w:rPr>
              <w:t>,</w:t>
            </w:r>
            <w:r w:rsidRPr="00AE14F3">
              <w:rPr>
                <w:rStyle w:val="Teksttreci"/>
              </w:rPr>
              <w:t xml:space="preserve"> 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Waga</w:t>
            </w:r>
            <w:r>
              <w:rPr>
                <w:rStyle w:val="Teksttreci"/>
              </w:rPr>
              <w:t>: max</w:t>
            </w:r>
            <w:r w:rsidRPr="00AE14F3">
              <w:rPr>
                <w:rStyle w:val="Teksttreci"/>
              </w:rPr>
              <w:t xml:space="preserve"> 2.5 kg</w:t>
            </w:r>
            <w:r>
              <w:rPr>
                <w:rStyle w:val="Teksttreci"/>
              </w:rPr>
              <w:t xml:space="preserve">, </w:t>
            </w:r>
          </w:p>
          <w:p w:rsidR="003D1F37" w:rsidRDefault="003D1F37" w:rsidP="003D1F37">
            <w:pPr>
              <w:pStyle w:val="Teksttreci0"/>
              <w:tabs>
                <w:tab w:val="left" w:pos="536"/>
              </w:tabs>
              <w:spacing w:after="60"/>
              <w:rPr>
                <w:rStyle w:val="Teksttreci"/>
              </w:rPr>
            </w:pPr>
            <w:r w:rsidRPr="00AE14F3">
              <w:rPr>
                <w:rStyle w:val="Teksttreci"/>
              </w:rPr>
              <w:t>Wymiary max.</w:t>
            </w:r>
            <w:r>
              <w:rPr>
                <w:rStyle w:val="Teksttreci"/>
              </w:rPr>
              <w:t xml:space="preserve"> </w:t>
            </w:r>
            <w:r w:rsidRPr="00AE14F3">
              <w:rPr>
                <w:rStyle w:val="Teksttreci"/>
              </w:rPr>
              <w:t>2</w:t>
            </w:r>
            <w:r>
              <w:rPr>
                <w:rStyle w:val="Teksttreci"/>
              </w:rPr>
              <w:t>48</w:t>
            </w:r>
            <w:r w:rsidRPr="00AE14F3">
              <w:rPr>
                <w:rStyle w:val="Teksttreci"/>
              </w:rPr>
              <w:t xml:space="preserve"> x </w:t>
            </w:r>
            <w:r>
              <w:rPr>
                <w:rStyle w:val="Teksttreci"/>
              </w:rPr>
              <w:t>448</w:t>
            </w:r>
            <w:r w:rsidRPr="00AE14F3">
              <w:rPr>
                <w:rStyle w:val="Teksttreci"/>
              </w:rPr>
              <w:t xml:space="preserve"> x 3</w:t>
            </w:r>
            <w:r>
              <w:rPr>
                <w:rStyle w:val="Teksttreci"/>
              </w:rPr>
              <w:t>9</w:t>
            </w:r>
            <w:r w:rsidRPr="00AE14F3">
              <w:rPr>
                <w:rStyle w:val="Teksttreci"/>
              </w:rPr>
              <w:t>0 mm</w:t>
            </w:r>
            <w:r>
              <w:rPr>
                <w:rStyle w:val="Teksttreci"/>
              </w:rPr>
              <w:t>,</w:t>
            </w:r>
          </w:p>
          <w:p w:rsidR="003D1F37" w:rsidRPr="00214BAA" w:rsidRDefault="003D1F37" w:rsidP="003D1F37">
            <w:pPr>
              <w:pStyle w:val="Teksttreci0"/>
              <w:tabs>
                <w:tab w:val="left" w:pos="536"/>
              </w:tabs>
              <w:spacing w:after="60"/>
            </w:pPr>
            <w:r w:rsidRPr="00AE14F3">
              <w:rPr>
                <w:rStyle w:val="Teksttreci"/>
              </w:rPr>
              <w:t>Akcesoria w zestawie instrukcja obsługi kabel zasilający oprogramowanie</w:t>
            </w:r>
          </w:p>
        </w:tc>
      </w:tr>
    </w:tbl>
    <w:p w:rsidR="001C0B3E" w:rsidRPr="004309E0" w:rsidRDefault="001C0B3E" w:rsidP="001C0B3E">
      <w:pPr>
        <w:pStyle w:val="Teksttreci0"/>
        <w:shd w:val="clear" w:color="auto" w:fill="auto"/>
        <w:tabs>
          <w:tab w:val="left" w:pos="536"/>
        </w:tabs>
        <w:spacing w:after="60"/>
      </w:pPr>
    </w:p>
    <w:sectPr w:rsidR="001C0B3E" w:rsidRPr="004309E0" w:rsidSect="000D44C4">
      <w:headerReference w:type="default" r:id="rId8"/>
      <w:footerReference w:type="default" r:id="rId9"/>
      <w:pgSz w:w="16840" w:h="11900" w:orient="landscape"/>
      <w:pgMar w:top="1418" w:right="1446" w:bottom="1418" w:left="1242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276" w:rsidRDefault="000A6276">
      <w:pPr>
        <w:spacing w:before="0" w:after="0" w:line="240" w:lineRule="auto"/>
      </w:pPr>
      <w:r>
        <w:separator/>
      </w:r>
    </w:p>
  </w:endnote>
  <w:endnote w:type="continuationSeparator" w:id="0">
    <w:p w:rsidR="000A6276" w:rsidRDefault="000A6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29" w:rsidRDefault="00370329" w:rsidP="00370329">
    <w:pPr>
      <w:pStyle w:val="Stopka"/>
      <w:tabs>
        <w:tab w:val="clear" w:pos="4536"/>
        <w:tab w:val="clear" w:pos="9072"/>
        <w:tab w:val="left" w:pos="3270"/>
      </w:tabs>
      <w:jc w:val="center"/>
    </w:pPr>
    <w:r w:rsidRPr="00370329">
      <w:rPr>
        <w:noProof/>
      </w:rPr>
      <w:drawing>
        <wp:inline distT="0" distB="0" distL="0" distR="0">
          <wp:extent cx="5762625" cy="390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755B" w:rsidRDefault="001F755B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6816090</wp:posOffset>
              </wp:positionV>
              <wp:extent cx="69215" cy="72072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55B" w:rsidRDefault="001F755B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F755B" w:rsidRDefault="001F755B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536.7pt;width:5.45pt;height:56.75pt;z-index:-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" filled="f" stroked="f">
              <v:textbox style="mso-fit-shape-to-text:t" inset="0,0,0,0">
                <w:txbxContent>
                  <w:p w:rsidR="001F755B" w:rsidRDefault="001F755B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  <w:p w:rsidR="001F755B" w:rsidRDefault="001F755B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880110</wp:posOffset>
              </wp:positionH>
              <wp:positionV relativeFrom="page">
                <wp:posOffset>6746240</wp:posOffset>
              </wp:positionV>
              <wp:extent cx="8933815" cy="0"/>
              <wp:effectExtent l="13335" t="12065" r="635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38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561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9.3pt;margin-top:531.2pt;width:703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8fHgIAADw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" o:allowincell="f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276" w:rsidRDefault="000A6276">
      <w:pPr>
        <w:spacing w:before="0" w:after="0" w:line="240" w:lineRule="auto"/>
      </w:pPr>
      <w:r>
        <w:separator/>
      </w:r>
    </w:p>
  </w:footnote>
  <w:footnote w:type="continuationSeparator" w:id="0">
    <w:p w:rsidR="000A6276" w:rsidRDefault="000A6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329" w:rsidRDefault="00370329" w:rsidP="00370329">
    <w:pPr>
      <w:pStyle w:val="Nagwek"/>
      <w:jc w:val="center"/>
      <w:rPr>
        <w:noProof/>
      </w:rPr>
    </w:pPr>
  </w:p>
  <w:p w:rsidR="00370329" w:rsidRPr="00370329" w:rsidRDefault="00370329" w:rsidP="00370329">
    <w:pPr>
      <w:pStyle w:val="Nagwek"/>
      <w:jc w:val="center"/>
    </w:pPr>
    <w:r>
      <w:rPr>
        <w:noProof/>
      </w:rPr>
      <w:drawing>
        <wp:inline distT="0" distB="0" distL="0" distR="0" wp14:anchorId="77527CB4" wp14:editId="3286EE97">
          <wp:extent cx="5695315" cy="60007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1.6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6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6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6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6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6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6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6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6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1.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8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1.1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1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1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1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1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1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1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1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1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1.1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1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1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1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1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1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1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1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17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1.20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20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20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20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20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20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20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20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20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1.2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2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2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2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2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2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2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2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2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1.2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2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2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2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2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2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2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2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2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1.3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3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3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3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3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3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3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3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3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0"/>
      <w:numFmt w:val="low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lowerLetter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8" w15:restartNumberingAfterBreak="0">
    <w:nsid w:val="00000039"/>
    <w:multiLevelType w:val="multilevel"/>
    <w:tmpl w:val="00000038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9" w15:restartNumberingAfterBreak="0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1" w15:restartNumberingAfterBreak="0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2" w15:restartNumberingAfterBreak="0">
    <w:nsid w:val="46027BC0"/>
    <w:multiLevelType w:val="hybridMultilevel"/>
    <w:tmpl w:val="CF3E2474"/>
    <w:lvl w:ilvl="0" w:tplc="0415000F">
      <w:start w:val="1"/>
      <w:numFmt w:val="decimal"/>
      <w:lvlText w:val="%1."/>
      <w:lvlJc w:val="left"/>
      <w:pPr>
        <w:ind w:left="14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33" w15:restartNumberingAfterBreak="0">
    <w:nsid w:val="7E7515EF"/>
    <w:multiLevelType w:val="hybridMultilevel"/>
    <w:tmpl w:val="4BC06E58"/>
    <w:lvl w:ilvl="0" w:tplc="6ABAFCB4">
      <w:start w:val="1"/>
      <w:numFmt w:val="decimal"/>
      <w:lvlText w:val="%1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E0"/>
    <w:rsid w:val="0001583C"/>
    <w:rsid w:val="000A6276"/>
    <w:rsid w:val="000D44C4"/>
    <w:rsid w:val="00123741"/>
    <w:rsid w:val="0012408E"/>
    <w:rsid w:val="00151614"/>
    <w:rsid w:val="00184252"/>
    <w:rsid w:val="001C0B3E"/>
    <w:rsid w:val="001F755B"/>
    <w:rsid w:val="00214BAA"/>
    <w:rsid w:val="00221D3D"/>
    <w:rsid w:val="002274D8"/>
    <w:rsid w:val="002574EA"/>
    <w:rsid w:val="00283650"/>
    <w:rsid w:val="0029000C"/>
    <w:rsid w:val="002C106B"/>
    <w:rsid w:val="002E336F"/>
    <w:rsid w:val="002F6019"/>
    <w:rsid w:val="002F7D13"/>
    <w:rsid w:val="00370329"/>
    <w:rsid w:val="003765B9"/>
    <w:rsid w:val="003B3EE2"/>
    <w:rsid w:val="003C3F65"/>
    <w:rsid w:val="003D1F37"/>
    <w:rsid w:val="003E7A27"/>
    <w:rsid w:val="004309E0"/>
    <w:rsid w:val="00432223"/>
    <w:rsid w:val="00436D9C"/>
    <w:rsid w:val="00442FEF"/>
    <w:rsid w:val="00464ACA"/>
    <w:rsid w:val="00475537"/>
    <w:rsid w:val="004B3857"/>
    <w:rsid w:val="0053071D"/>
    <w:rsid w:val="005631EC"/>
    <w:rsid w:val="00577A97"/>
    <w:rsid w:val="005929B4"/>
    <w:rsid w:val="005E0D3E"/>
    <w:rsid w:val="0066658E"/>
    <w:rsid w:val="006B0A69"/>
    <w:rsid w:val="006B3CF5"/>
    <w:rsid w:val="006C5872"/>
    <w:rsid w:val="00703A67"/>
    <w:rsid w:val="00732DF7"/>
    <w:rsid w:val="00744175"/>
    <w:rsid w:val="00791431"/>
    <w:rsid w:val="007A2686"/>
    <w:rsid w:val="00803515"/>
    <w:rsid w:val="00862679"/>
    <w:rsid w:val="00876028"/>
    <w:rsid w:val="00887D68"/>
    <w:rsid w:val="00892431"/>
    <w:rsid w:val="008E21A9"/>
    <w:rsid w:val="008F70C8"/>
    <w:rsid w:val="00903786"/>
    <w:rsid w:val="00981838"/>
    <w:rsid w:val="00992AE0"/>
    <w:rsid w:val="009C2A29"/>
    <w:rsid w:val="009C5A1F"/>
    <w:rsid w:val="009F3931"/>
    <w:rsid w:val="00A1469A"/>
    <w:rsid w:val="00A37472"/>
    <w:rsid w:val="00A84569"/>
    <w:rsid w:val="00AC1AB9"/>
    <w:rsid w:val="00AE14F3"/>
    <w:rsid w:val="00B107A9"/>
    <w:rsid w:val="00B149C5"/>
    <w:rsid w:val="00B4186B"/>
    <w:rsid w:val="00B455E9"/>
    <w:rsid w:val="00B91A6F"/>
    <w:rsid w:val="00B957EE"/>
    <w:rsid w:val="00BB5BDE"/>
    <w:rsid w:val="00BE012B"/>
    <w:rsid w:val="00C32E17"/>
    <w:rsid w:val="00C81C12"/>
    <w:rsid w:val="00C8205A"/>
    <w:rsid w:val="00C92FB6"/>
    <w:rsid w:val="00CA3C0C"/>
    <w:rsid w:val="00D94D04"/>
    <w:rsid w:val="00DA7772"/>
    <w:rsid w:val="00DF2B81"/>
    <w:rsid w:val="00DF5342"/>
    <w:rsid w:val="00E05851"/>
    <w:rsid w:val="00E15069"/>
    <w:rsid w:val="00E15CAA"/>
    <w:rsid w:val="00E53502"/>
    <w:rsid w:val="00E60310"/>
    <w:rsid w:val="00E626B0"/>
    <w:rsid w:val="00E63113"/>
    <w:rsid w:val="00E83173"/>
    <w:rsid w:val="00E83F82"/>
    <w:rsid w:val="00EB1306"/>
    <w:rsid w:val="00ED1628"/>
    <w:rsid w:val="00F10731"/>
    <w:rsid w:val="00F1783F"/>
    <w:rsid w:val="00F97552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ED3AA9"/>
  <w14:defaultImageDpi w14:val="0"/>
  <w15:docId w15:val="{4DAF652C-DB41-4E97-9BD8-885CE537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3786"/>
  </w:style>
  <w:style w:type="paragraph" w:styleId="Nagwek1">
    <w:name w:val="heading 1"/>
    <w:basedOn w:val="Normalny"/>
    <w:next w:val="Normalny"/>
    <w:link w:val="Nagwek1Znak"/>
    <w:uiPriority w:val="9"/>
    <w:qFormat/>
    <w:rsid w:val="00903786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3786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3786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3786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3786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3786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3786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37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37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03786"/>
    <w:rPr>
      <w:caps/>
      <w:color w:val="FFFFFF"/>
      <w:spacing w:val="15"/>
      <w:sz w:val="22"/>
      <w:shd w:val="clear" w:color="auto" w:fill="5B9BD5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03786"/>
    <w:rPr>
      <w:caps/>
      <w:spacing w:val="15"/>
      <w:shd w:val="clear" w:color="auto" w:fill="DEEAF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03786"/>
    <w:rPr>
      <w:caps/>
      <w:color w:val="1F4D78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903786"/>
    <w:rPr>
      <w:caps/>
      <w:color w:val="2E74B5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903786"/>
    <w:rPr>
      <w:caps/>
      <w:color w:val="2E74B5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903786"/>
    <w:rPr>
      <w:caps/>
      <w:color w:val="2E74B5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903786"/>
    <w:rPr>
      <w:caps/>
      <w:color w:val="2E74B5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903786"/>
    <w:rPr>
      <w:caps/>
      <w:spacing w:val="10"/>
      <w:sz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903786"/>
    <w:rPr>
      <w:i/>
      <w:caps/>
      <w:spacing w:val="10"/>
      <w:sz w:val="18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Calibri" w:hAnsi="Calibri" w:cs="Calibri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uiPriority w:val="99"/>
    <w:locked/>
    <w:rPr>
      <w:rFonts w:ascii="Calibri" w:hAnsi="Calibri" w:cs="Calibri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uiPriority w:val="99"/>
    <w:locked/>
    <w:rPr>
      <w:rFonts w:ascii="Calibri" w:hAnsi="Calibri" w:cs="Calibri"/>
      <w:b/>
      <w:bCs/>
      <w:sz w:val="22"/>
      <w:szCs w:val="22"/>
      <w:u w:val="none"/>
    </w:rPr>
  </w:style>
  <w:style w:type="paragraph" w:customStyle="1" w:styleId="Podpisobrazu0">
    <w:name w:val="Podpis obrazu"/>
    <w:basedOn w:val="Normalny"/>
    <w:link w:val="Podpisobrazu"/>
    <w:uiPriority w:val="99"/>
    <w:pPr>
      <w:shd w:val="clear" w:color="auto" w:fill="FFFFFF"/>
      <w:jc w:val="right"/>
    </w:pPr>
    <w:rPr>
      <w:rFonts w:ascii="Calibri" w:hAnsi="Calibri" w:cs="Calibri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pPr>
      <w:shd w:val="clear" w:color="auto" w:fill="FFFFFF"/>
    </w:pPr>
    <w:rPr>
      <w:rFonts w:ascii="Times New Roman" w:hAnsi="Times New Roman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</w:pPr>
    <w:rPr>
      <w:rFonts w:ascii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uiPriority w:val="99"/>
    <w:pPr>
      <w:shd w:val="clear" w:color="auto" w:fill="FFFFFF"/>
    </w:pPr>
    <w:rPr>
      <w:rFonts w:ascii="Calibri" w:hAnsi="Calibri" w:cs="Calibri"/>
      <w:sz w:val="22"/>
      <w:szCs w:val="22"/>
    </w:rPr>
  </w:style>
  <w:style w:type="paragraph" w:customStyle="1" w:styleId="Nagwek11">
    <w:name w:val="Nagłówek #1"/>
    <w:basedOn w:val="Normalny"/>
    <w:link w:val="Nagwek10"/>
    <w:uiPriority w:val="99"/>
    <w:pPr>
      <w:shd w:val="clear" w:color="auto" w:fill="FFFFFF"/>
      <w:spacing w:after="520"/>
      <w:outlineLvl w:val="0"/>
    </w:pPr>
    <w:rPr>
      <w:rFonts w:ascii="Calibri" w:hAnsi="Calibri" w:cs="Calibri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4309E0"/>
    <w:pPr>
      <w:ind w:left="720"/>
      <w:contextualSpacing/>
    </w:pPr>
  </w:style>
  <w:style w:type="paragraph" w:customStyle="1" w:styleId="Default">
    <w:name w:val="Default"/>
    <w:rsid w:val="00A3747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3786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03786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903786"/>
    <w:rPr>
      <w:rFonts w:ascii="Calibri Light" w:eastAsia="SimSun" w:hAnsi="Calibri Light"/>
      <w:caps/>
      <w:color w:val="5B9BD5"/>
      <w:spacing w:val="10"/>
      <w:sz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786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903786"/>
    <w:rPr>
      <w:caps/>
      <w:color w:val="595959"/>
      <w:spacing w:val="10"/>
      <w:sz w:val="21"/>
    </w:rPr>
  </w:style>
  <w:style w:type="character" w:styleId="Pogrubienie">
    <w:name w:val="Strong"/>
    <w:basedOn w:val="Domylnaczcionkaakapitu"/>
    <w:uiPriority w:val="22"/>
    <w:qFormat/>
    <w:rsid w:val="00903786"/>
    <w:rPr>
      <w:b/>
    </w:rPr>
  </w:style>
  <w:style w:type="character" w:styleId="Uwydatnienie">
    <w:name w:val="Emphasis"/>
    <w:basedOn w:val="Domylnaczcionkaakapitu"/>
    <w:uiPriority w:val="20"/>
    <w:qFormat/>
    <w:rsid w:val="00903786"/>
    <w:rPr>
      <w:caps/>
      <w:color w:val="1F4D78"/>
      <w:spacing w:val="5"/>
    </w:rPr>
  </w:style>
  <w:style w:type="paragraph" w:styleId="Bezodstpw">
    <w:name w:val="No Spacing"/>
    <w:uiPriority w:val="1"/>
    <w:qFormat/>
    <w:rsid w:val="0090378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0378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903786"/>
    <w:rPr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3786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903786"/>
    <w:rPr>
      <w:color w:val="5B9BD5"/>
      <w:sz w:val="24"/>
    </w:rPr>
  </w:style>
  <w:style w:type="character" w:styleId="Wyrnieniedelikatne">
    <w:name w:val="Subtle Emphasis"/>
    <w:basedOn w:val="Domylnaczcionkaakapitu"/>
    <w:uiPriority w:val="19"/>
    <w:qFormat/>
    <w:rsid w:val="00903786"/>
    <w:rPr>
      <w:i/>
      <w:color w:val="1F4D78"/>
    </w:rPr>
  </w:style>
  <w:style w:type="character" w:styleId="Wyrnienieintensywne">
    <w:name w:val="Intense Emphasis"/>
    <w:basedOn w:val="Domylnaczcionkaakapitu"/>
    <w:uiPriority w:val="21"/>
    <w:qFormat/>
    <w:rsid w:val="00903786"/>
    <w:rPr>
      <w:b/>
      <w:caps/>
      <w:color w:val="1F4D78"/>
      <w:spacing w:val="10"/>
    </w:rPr>
  </w:style>
  <w:style w:type="character" w:styleId="Odwoaniedelikatne">
    <w:name w:val="Subtle Reference"/>
    <w:basedOn w:val="Domylnaczcionkaakapitu"/>
    <w:uiPriority w:val="31"/>
    <w:qFormat/>
    <w:rsid w:val="00903786"/>
    <w:rPr>
      <w:b/>
      <w:color w:val="5B9BD5"/>
    </w:rPr>
  </w:style>
  <w:style w:type="character" w:styleId="Odwoanieintensywne">
    <w:name w:val="Intense Reference"/>
    <w:basedOn w:val="Domylnaczcionkaakapitu"/>
    <w:uiPriority w:val="32"/>
    <w:qFormat/>
    <w:rsid w:val="00903786"/>
    <w:rPr>
      <w:b/>
      <w:i/>
      <w:caps/>
      <w:color w:val="5B9BD5"/>
    </w:rPr>
  </w:style>
  <w:style w:type="character" w:styleId="Tytuksiki">
    <w:name w:val="Book Title"/>
    <w:basedOn w:val="Domylnaczcionkaakapitu"/>
    <w:uiPriority w:val="33"/>
    <w:qFormat/>
    <w:rsid w:val="00903786"/>
    <w:rPr>
      <w:b/>
      <w:i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378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03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378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03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3786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B107A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07A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5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755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cp:keywords/>
  <dc:description/>
  <cp:lastModifiedBy>Gabriela Sztuchlik</cp:lastModifiedBy>
  <cp:revision>6</cp:revision>
  <cp:lastPrinted>2019-10-18T11:48:00Z</cp:lastPrinted>
  <dcterms:created xsi:type="dcterms:W3CDTF">2019-10-03T04:54:00Z</dcterms:created>
  <dcterms:modified xsi:type="dcterms:W3CDTF">2019-10-18T11:49:00Z</dcterms:modified>
</cp:coreProperties>
</file>